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06" w:rsidRDefault="00F75106">
      <w:pPr>
        <w:pStyle w:val="in-table"/>
      </w:pPr>
    </w:p>
    <w:p w:rsidR="00F75106" w:rsidRDefault="00F75106">
      <w:pPr>
        <w:pStyle w:val="in-table"/>
      </w:pPr>
    </w:p>
    <w:p w:rsidR="00472B64" w:rsidRDefault="00472B64" w:rsidP="00E36173">
      <w:pPr>
        <w:pStyle w:val="broodtekst"/>
      </w:pPr>
    </w:p>
    <w:p w:rsidR="005E6299" w:rsidRDefault="005E6299" w:rsidP="005E6299">
      <w:pPr>
        <w:pStyle w:val="referentiegegevens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_onskenmerk </w:instrText>
      </w:r>
      <w:r>
        <w:rPr>
          <w:b/>
        </w:rPr>
        <w:fldChar w:fldCharType="separate"/>
      </w:r>
      <w:r>
        <w:rPr>
          <w:b/>
        </w:rPr>
        <w:t>Ons kenmerk</w:t>
      </w:r>
    </w:p>
    <w:p w:rsidR="00F75106" w:rsidRDefault="005E6299" w:rsidP="005E6299">
      <w:pPr>
        <w:pStyle w:val="broodtekst"/>
      </w:pPr>
      <w:r>
        <w:rPr>
          <w:b/>
        </w:rPr>
        <w:fldChar w:fldCharType="end"/>
      </w:r>
      <w:r>
        <w:fldChar w:fldCharType="begin"/>
      </w:r>
      <w:r>
        <w:instrText xml:space="preserve"> DOCPROPERTY onskenmerk </w:instrText>
      </w:r>
      <w:r>
        <w:fldChar w:fldCharType="separate"/>
      </w:r>
      <w:r>
        <w:t>650806</w:t>
      </w:r>
      <w:r>
        <w:fldChar w:fldCharType="end"/>
      </w:r>
      <w:bookmarkStart w:id="0" w:name="_GoBack"/>
      <w:bookmarkEnd w:id="0"/>
    </w:p>
    <w:sectPr w:rsidR="00F75106" w:rsidSect="00EF1537">
      <w:type w:val="continuous"/>
      <w:pgSz w:w="11906" w:h="16838" w:code="9"/>
      <w:pgMar w:top="2398" w:right="2818" w:bottom="1077" w:left="1588" w:header="2398" w:footer="250" w:gutter="0"/>
      <w:paperSrc w:first="262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B7" w:rsidRDefault="00100FB7">
      <w:r>
        <w:separator/>
      </w:r>
    </w:p>
    <w:p w:rsidR="00100FB7" w:rsidRDefault="00100FB7"/>
    <w:p w:rsidR="00100FB7" w:rsidRDefault="00100FB7"/>
    <w:p w:rsidR="00100FB7" w:rsidRDefault="00100FB7"/>
  </w:endnote>
  <w:endnote w:type="continuationSeparator" w:id="0">
    <w:p w:rsidR="00100FB7" w:rsidRDefault="00100FB7">
      <w:r>
        <w:continuationSeparator/>
      </w:r>
    </w:p>
    <w:p w:rsidR="00100FB7" w:rsidRDefault="00100FB7"/>
    <w:p w:rsidR="00100FB7" w:rsidRDefault="00100FB7"/>
    <w:p w:rsidR="00100FB7" w:rsidRDefault="00100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B7" w:rsidRDefault="00100FB7">
      <w:r>
        <w:separator/>
      </w:r>
    </w:p>
  </w:footnote>
  <w:footnote w:type="continuationSeparator" w:id="0">
    <w:p w:rsidR="00100FB7" w:rsidRDefault="0010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Felsorols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55FEF"/>
    <w:multiLevelType w:val="hybridMultilevel"/>
    <w:tmpl w:val="50F0923E"/>
    <w:lvl w:ilvl="0" w:tplc="A2CC0C32">
      <w:start w:val="1"/>
      <w:numFmt w:val="bullet"/>
      <w:pStyle w:val="Felsorols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dres" w:val="Aan de Voorzitter van de Tweede Kamer der Staten-Generaal_x000d_Postbus 20018_x000d_2500 EA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DGmd-B&quot; lastuser-name=&quot;Driegen G. mw. drs. - BD/BSG/ADVIES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Vreemdelingenzaken&lt;/p&gt;&lt;p style=&quot;afzendgegevens&quot;&gt;Directie Migratiebeleid&lt;/p&gt;&lt;p style=&quot;afzendgegevens&quot;&gt;x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Gemma Driegen&lt;/p&gt;&lt;p style=&quot;afzendgegevens-italic&quot;&gt;adviseur Algemene Leiding&lt;/p&gt;&lt;p style=&quot;witregel1&quot;&gt; &lt;/p&gt;&lt;p style=&quot;afzendgegevens&quot;&gt;T  070 370 78 75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&gt;&lt;p style=&quot;broodtekst&quot;&gt;De Staatssecretaris van Veiligheid en Justitie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Gemma Driegen&lt;/p&gt;&lt;/td&gt;&lt;td style=&quot;broodtekst&quot;&gt;&lt;/td&gt;&lt;td/&gt;&lt;/tr&gt;&lt;tr&gt;&lt;td&gt;&lt;p style=&quot;broodtekst-i&quot;&gt;adviseur Algemene Leiding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Gemma Driegen&quot; dms=&quot;C_Ondertekeningen&quot;&gt;&lt;afzender taal=&quot;1043&quot; organisatie=&quot;201&quot; aanhef=&quot;1&quot; groetregel=&quot;2&quot; name=&quot;Gemma Driegen&quot; country-id=&quot;NLD&quot; country-code=&quot;31&quot; naam=&quot;Gemma Driegen&quot; functie=&quot;adviseur Algemene Leiding&quot; email=&quot;g.driegen@minvenj.nl&quot; telefoon=&quot;070 370 4800 &quot; mobiel=&quot;06 53737667&quot; onderdeel=&quot;x&quot;/&gt;_x000d__x000a__x0009__x0009_&lt;/ondertekenaar-item&gt;&lt;tweedeondertekenaar-item/&gt;&lt;behandelddoor-item value=&quot;1&quot; formatted-value=&quot;Gemma Driegen&quot;&gt;&lt;afzender taal=&quot;1043&quot; organisatie=&quot;201&quot; aanhef=&quot;1&quot; groetregel=&quot;2&quot; name=&quot;Gemma Driegen&quot; country-id=&quot;NLD&quot; country-code=&quot;31&quot; naam=&quot;Gemma Driegen&quot; functie=&quot;adviseur Algemene Leiding&quot; email=&quot;g.driegen@minvenj.nl&quot; telefoon=&quot;070 370 4800 &quot; mobiel=&quot;06 53737667&quot; onderdeel=&quot;x&quot;/&gt;_x000d__x000a__x0009__x0009_&lt;/behandelddoor-item&gt;&lt;organisatie-item value=&quot;218&quot; formatted-value=&quot;DGVZ Directie Migratiebeleid&quot;&gt;&lt;organisatie zoekveld=&quot;DGVZ Directie Migratiebeleid&quot; id=&quot;218&quot;&gt;_x000d__x000a__x0009__x0009__x0009__x0009_&lt;taal id=&quot;1034&quot; zoekveld=&quot;DGVZ Directie Migratiebeleid&quot; taal=&quot;1034&quot; omschrijving=&quot;DGVZ DM&quot; naamdirectoraatgeneraal=&quot;Dirección General de Extranjería&quot; naamdirectie=&quot;Dirección de políticas de migración&quot; naamgebouw=&quot;&quot; baadres=&quot;Turfmarkt 147&quot; bapostcode=&quot;2511 DP&quot; baplaats=&quot;La Haya&quot; paadres=&quot;20301&quot; papostcode=&quot;2500 EH&quot; paplaats=&quot;La Haya&quot; land=&quot;Países Bajo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Extranjería\nDirección de políticas de migración&quot; bezoekadres=&quot;Bezoekadres\nTurfmarkt 147\n2511 DP La Haya\nTelefoon +31 70 370 78 75\nFax \nwww.rijksoverheid.nl/venj&quot; postadres=&quot;Postadres:\nPostbus 20301,\n2500 EH La Haya&quot;/&gt;_x000d__x000a__x0009__x0009__x0009__x0009_&lt;taal id=&quot;1043&quot; zoekveld=&quot;DGVZ Directie Migratiebeleid&quot; taal=&quot;1043&quot; omschrijving=&quot;DGVZ Directie Migratiebeleid&quot; naamdirectoraatgeneraal=&quot;Directoraat-Generaal Vreemdelingenzaken&quot; naamdirectie=&quot;Directie Migratiebeleid&quot; naamgebouw=&quot;&quot; baadres=&quot;Turfmarkt 147&quot; bapostcode=&quot;2511 DP&quot; baplaats=&quot;Den Haag&quot; paadres=&quot;20301&quot; papostcode=&quot;2500 EH&quot; paplaats=&quot;Den Haag&quot; land=&quot;Nederland&quot; telefoonnummer=&quot;0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Bij beantwoording de datum en ons kenmerk vermelden. Wilt u slechts één zaak in uw brief behandelen.&quot; email=&quot;&quot; iban=&quot;&quot; bic=&quot;&quot; infonummer=&quot;&quot; koptekst=&quot;\nDirectoraat-Generaal Vreemdelingenzaken\nDirectie Migratiebeleid&quot; bezoekadres=&quot;Bezoekadres\nTurfmarkt 147\n2511 DP Den Haag\nTelefoon 070 370 78 75\nFax \nwww.rijksoverheid.nl/venj&quot; postadres=&quot;Postadres:\nPostbus 20301,\n2500 EH Den Haag&quot;/&gt;_x000d__x000a__x0009__x0009__x0009__x0009_&lt;taal id=&quot;2057&quot; zoekveld=&quot;DGVZ Directie Migratiebeleid&quot; taal=&quot;2057&quot; omschrijving=&quot;DGVZ DM&quot; naamdirectoraatgeneraal=&quot;Directorate-General for Immigration&quot; naamdirectie=&quot;Migra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Immigration\nMigration Policy Department&quot; bezoekadres=&quot;Bezoekadres\nTurfmarkt 147\n2511 DP The Hague\nTelefoon +31 70 370 78 75\nFax \nwww.rijksoverheid.nl/venj&quot; postadres=&quot;Postadres:\nPostbus 20301,\n2500 EH The Hague&quot;/&gt;_x000d__x000a__x0009__x0009__x0009__x0009_&lt;taal id=&quot;1031&quot; zoekveld=&quot;DGVZ Directie Migratiebeleid&quot; taal=&quot;1031&quot; omschrijving=&quot;DGVZ DM&quot; naamdirectoraatgeneraal=&quot;Generaldirektorat für Immigration&quot; naamdirectie=&quot;Direktion Migra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für Immigration\nDirektion Migrationspolitik&quot; bezoekadres=&quot;Bezoekadres\nTurfmarkt 147\n2511 DP Den Haag\nTelefoon +31 70 370 78 75\nFax \nwww.rijksoverheid.nl/venj&quot; postadres=&quot;Postadres:\nPostbus 20301,\n2500 EH Den Haag&quot;/&gt;_x000d__x000a__x0009__x0009__x0009__x0009_&lt;taal id=&quot;1036&quot; zoekveld=&quot;DGVZ Directie Migratiebeleid&quot; taal=&quot;1036&quot; omschrijving=&quot;DGVZ DM&quot; naamdirectoraatgeneraal=&quot;Direction Générale de l'Immigration&quot; naamdirectie=&quot;Direction Politique de migration&quot; naamgebouw=&quot;&quot; baadres=&quot;Turfmarkt 147&quot; bapostcode=&quot;2511 DP&quot; baplaats=&quot;La Haye&quot; paadres=&quot;20301&quot; papostcode=&quot;2500 EH&quot; paplaats=&quot;La Haye&quot; land=&quot;Pays-Ba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'Immigration\nDirection Politique de migration&quot; bezoekadres=&quot;Bezoekadres\nTurfmarkt 147\n2511 DP La Haye\nTelefoon +31 70 370 78 75\nFax \nwww.rijksoverheid.nl/venj&quot; postadres=&quot;Postadres:\nPostbus 20301,\n2500 EH La Haye&quot;/&gt;_x000d__x000a__x0009__x0009__x0009_&lt;/organisatie&gt;_x000d__x000a__x0009__x0009_&lt;/organisatie-item&gt;&lt;zaak value=&quot;650270&quot; formatted-value=&quot;Zaak Onderzoek casemanager vreemdelingenketen (650270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903 RecursionLevel=0 UpdateSequenceNumber=14 ObjectAddress=(classId=Rapport&amp;amp;objectId={431928D6-D515-4DBB-AC86-3C6CC3B4CC58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Wed May 27 13:38:38 CEST 2015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5D580066-6E03-423B-95B2-DC8310CFA822}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z_zaakorganisatieonderdeel=&quot;2 DMB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Wed May 27 13:38:35 CEST 2015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2059622 Parent=(classId=Overig&amp;amp;objectId={759F3D68-4EC7-4AEC-A21C-62413F78AC9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059647 Parent=(classId=Overig&amp;amp;objectId={759F3D68-4EC7-4AEC-A21C-62413F78AC9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05966c Parent=(classId=Overig&amp;amp;objectId={759F3D68-4EC7-4AEC-A21C-62413F78AC9E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2059622 Parent=(classId=Overig&amp;amp;objectId={759F3D68-4EC7-4AEC-A21C-62413F78AC9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059647 Parent=(classId=Overig&amp;amp;objectId={759F3D68-4EC7-4AEC-A21C-62413F78AC9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05966c Parent=(classId=Overig&amp;amp;objectId={759F3D68-4EC7-4AEC-A21C-62413F78AC9E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Onderzoek casemanager vreemdelingenketen&quot; z_gewenstdossier=&quot;Overig 2015&quot; z_behandelaarzaak=&quot;GDRIEGEN&quot; id=&quot;{759F3D68-4EC7-4AEC-A21C-62413F78AC9E}&quot; foldername=&quot;Zaak Onderzoek casemanager vreemdelingenketen (650270)&quot; z_isgeadresseerd=&quot;false&quot; z_zaaktitel=&quot;Zaak Onderzoek casemanager vreemdelingenketen (650270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650270&quot; lastmodifier=&quot;DBOB-Filenetservice&quot; this=&quot; Class=com.filenet.apiimpl.core.FolderImpl AccessAllowed=999415 RecursionLevel=0 UpdateSequenceNumber=7 ObjectAddress=(classId=Overig&amp;amp;objectId={759F3D68-4EC7-4AEC-A21C-62413F78AC9E}&amp;amp;objectStore={FE714938-E0C6-4C99-9E97-400807DA3732}) Connection=( Class=com.filenet.apiimpl.core.ConnectionImpl URI=jnp://ce.digijust.minvenj.nl:1099/FileNet/Engine Parameters={}) SuperClasses=[Zaak,Folder] PendingActions=null&quot; z_zaakomschrijving=&quot;onderzoek casemanager vreemdelingenketen&quot; z_startdatum=&quot;Wed May 27 13:37:56 CEST 2015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7546885F-1621-478B-AF82-8850B31248A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85DD4D4-6E8B-4C82-92D3-2B28D872B8D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D647897-DAAD-47D2-8A72-7B9591BACAB8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9BD12CFF-F471-4C8D-AB65-3FB129B3AFD1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GDRIEGEN&quot; pathname=&quot;/Niet verdeelde zaken/Zaak Onderzoek casemanager vreemdelingenketen (650270)&quot; name=&quot;Zaak Onderzoek casemanager vreemdelingenketen (650270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1B993F5E-2035-429D-A63D-A68EBD52BE92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der Staten-Generaal\nPostbus 20018\n2500 EA DEN HAAG\n \n&quot;&gt;&lt;address street=&quot;&quot; housenr=&quot;&quot; zipcode=&quot;&quot; city=&quot;&quot; country-id=&quot;NLD&quot; omitted-country=&quot;Nederland&quot; country-code=&quot;31&quot;&gt;&lt;to&gt;Aan de Voorzitter van de Tweede Kamer der Staten-Generaal\nPostbus 20018\n2500 EA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Reactie rapport Onafhankelijke casemanager in de vreemdelingenketen Perspectieven vanuit het buitenland&quot; dms=&quot;Documenttitle&quot; value=&quot;Brief Reactie rapport Onafhankelijke casemanager in de vreemdelingenketen Perspectieven vanuit het buitenland&quot; format-disabled=&quot;true&quot;/&gt;&lt;heropend value=&quot;false&quot; dms=&quot;C_Heropend&quot;/&gt;&lt;vorm value=&quot;Digitaal&quot; dms=&quot;C_Vorm&quot;/&gt;&lt;ZaakLocatie value=&quot;/Niet verdeelde zaken/Zaak Onderzoek casemanager vreemdelingenketen (650270)&quot; formatted-value=&quot;/Niet verdeelde zaken/Zaak Onderzoek casemanager vreemdelingenketen (650270)&quot; dms=&quot;ZaakLocatie&quot;/&gt;&lt;zaakkenmerk value=&quot;650270&quot; formatted-value=&quot;650270&quot; dms=&quot;Z_Zaakkenmerk&quot;/&gt;&lt;zaaktitel value=&quot;Zaak Onderzoek casemanager vreemdelingenketen (650270)&quot; formatted-value=&quot;Zaak Onderzoek casemanager vreemdelingenketen (650270)&quot;/&gt;&lt;fn_geaddresseerde formatted-value=&quot;Aan de Voorzitter van de Tweede Kamer der Staten-Generaal Postbus 20018 2500 EA DEN HAAG&quot; dms=&quot;C_Geadresseerde&quot;/&gt;&lt;fn_adres formatted-value=&quot;&quot; dms=&quot;C_Adres&quot;/&gt;&lt;fn_postcode value=&quot;&quot; formatted-value=&quot;&quot; dms=&quot;C_Postcode&quot;/&gt;&lt;fn_plaats value=&quot;&quot; formatted-value=&quot;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&quot; formatted-value=&quot;&quot;&gt;&lt;phonenumber country-code=&quot;31&quot; number=&quot;&quot;/&gt;&lt;/faxorganisatie&gt;&lt;telorganisatie value=&quot;070 370 78 75&quot; formatted-value=&quot;070 370 78 75&quot;&gt;&lt;phonenumber country-code=&quot;31&quot; number=&quot;070 370 78 75&quot;/&gt;&lt;/telorganisatie&gt;&lt;doorkiesnummer value=&quot;070 370 4800 &quot; formatted-value=&quot;070 370 48 00&quot;&gt;&lt;phonenumber country-code=&quot;31&quot; number=&quot;070 370 4800 &quot;/&gt;&lt;/doorkiesnummer&gt;&lt;mobiel value=&quot;06 53737667&quot; formatted-value=&quot;06 53 73 76 67&quot;&gt;&lt;phonenumber country-code=&quot;31&quot; number=&quot;06 5373766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Gemma Driegen&quot;/&gt;&lt;email formatted-value=&quot;g.driegen@minvenj.nl&quot;/&gt;&lt;functie formatted-value=&quot;adviseur Algemene Leiding&quot;/&gt;&lt;retouradres formatted-value=&quot;&amp;gt; Retouradres Postbus 20301 2500 EH  Den Haag&quot;/&gt;&lt;directoraat value=&quot;Directoraat-Generaal Vreemdelingenzaken&quot; formatted-value=&quot;Directoraat-Generaal Vreemdelingenzaken&quot;/&gt;&lt;directoraatvolg formatted-value=&quot;Directoraat-Generaal Vreemdelingenzaken\n&quot;/&gt;&lt;directoraatnaam value=&quot;Directie Migratiebeleid&quot; formatted-value=&quot;Directie Migratiebeleid&quot;/&gt;&lt;directoraatnaamvolg formatted-value=&quot;Directie Migratiebeleid\n&quot;/&gt;&lt;onderdeel value=&quot;x&quot; formatted-value=&quot;x&quot;/&gt;&lt;digionderdeel value=&quot;x&quot; formatted-value=&quot;x&quot; dms=&quot;C_Documentorganisatieonderdeel&quot; format-disabled=&quot;true&quot;/&gt;&lt;onderdeelvolg formatted-value=&quot;x&quot;/&gt;&lt;directieregel formatted-value=&quot; \n&quot;/&gt;&lt;datum value=&quot;2015-05-28T14:32:29&quot; formatted-value=&quot;28 mei 2015&quot; dms=&quot;C_Documentdatum&quot;/&gt;&lt;onskenmerk dms=&quot;C_Documentkenmerk&quot; value=&quot;650806&quot; formatted-value=&quot;650806&quot;/&gt;&lt;uwkenmerk formatted-value=&quot;&quot; dms=&quot;C_Afzenderkenmerk&quot;/&gt;&lt;onderwerp formatted-value=&quot;Reactie rapport 'Onafhankelijke casemanager in de vreemdelingenketen. Perspectieven vanuit het buitenland'&quot; value=&quot;Reactie rapport 'Onafhankelijke casemanager in de vreemdelingenketen. Perspectieven vanuit het buitenland'&quot; format-disabled=&quot;true&quot; dms=&quot;C_Documentomschrijving&quot;/&gt;&lt;bijlage formatted-value=&quot;&quot;/&gt;&lt;projectnaam/&gt;&lt;kopieaan/&gt;&lt;namensdeze value=&quot;De Staatssecretaris van Veiligheid en Justitie&quot; formatted-value=&quot;De Staatssecretaris van Veiligheid en Justitie&quot;/&gt;&lt;rubricering formatted-value=&quot;&quot;/&gt;&lt;rubriceringvolg formatted-value=&quot;&quot;/&gt;&lt;digijust value=&quot;1&quot; formatted-value=&quot;1&quot;/&gt;&lt;chkcontact value=&quot;1&quot; formatted-value=&quot;1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Onderzoek casemanager vreemdelingenketen (650270)&quot; formatted-value=&quot;Zaak Onderzoek casemanager vreemdelingenketen (650270)&quot;/&gt;&lt;z_zaaktype value=&quot;Zaak&quot; formatted-value=&quot;Zaak&quot;/&gt;&lt;z_behandeltermijn value=&quot;&quot; formatted-value=&quot;&quot;/&gt;&lt;z_zaakopmerkingen value=&quot;&quot; formatted-value=&quot;&quot;/&gt;&lt;z_zaakkenmerk value=&quot;650270&quot; formatted-value=&quot;650270&quot;/&gt;&lt;z_startdatum/&gt;&lt;z_afsluitdatum/&gt;&lt;z_zaakorganisatieonderdeel value=&quot;2 DMB&quot; formatted-value=&quot;2 DMB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onderzoek casemanager vreemdelingenketen&quot; formatted-value=&quot;onderzoek casemanager vreemdelingenketen&quot;/&gt;&lt;z_behandelaarzaak value=&quot;GDRIEGEN&quot; formatted-value=&quot;GDRIEGEN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5&quot; formatted-value=&quot;Overig 2015&quot;/&gt;&lt;z_zaakonderwerp value=&quot;Onderzoek casemanager vreemdelingenketen&quot; formatted-value=&quot;Onderzoek casemanager vreemdelingenketen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650806"/>
  </w:docVars>
  <w:rsids>
    <w:rsidRoot w:val="000C2A9A"/>
    <w:rsid w:val="0003601E"/>
    <w:rsid w:val="00083F51"/>
    <w:rsid w:val="000C2A9A"/>
    <w:rsid w:val="00100FB7"/>
    <w:rsid w:val="001B5B02"/>
    <w:rsid w:val="002B2F50"/>
    <w:rsid w:val="0040796D"/>
    <w:rsid w:val="004360E5"/>
    <w:rsid w:val="00472B64"/>
    <w:rsid w:val="004D3009"/>
    <w:rsid w:val="005A79DB"/>
    <w:rsid w:val="005E6299"/>
    <w:rsid w:val="00643536"/>
    <w:rsid w:val="00685BCB"/>
    <w:rsid w:val="0070446F"/>
    <w:rsid w:val="007848FF"/>
    <w:rsid w:val="008843B8"/>
    <w:rsid w:val="00963EF4"/>
    <w:rsid w:val="009B54D2"/>
    <w:rsid w:val="009C0584"/>
    <w:rsid w:val="00A3308E"/>
    <w:rsid w:val="00AA34B6"/>
    <w:rsid w:val="00B23C5B"/>
    <w:rsid w:val="00C04B63"/>
    <w:rsid w:val="00C902C7"/>
    <w:rsid w:val="00CC3E4D"/>
    <w:rsid w:val="00E36173"/>
    <w:rsid w:val="00E46F34"/>
    <w:rsid w:val="00EF1537"/>
    <w:rsid w:val="00F078D8"/>
    <w:rsid w:val="00F42854"/>
    <w:rsid w:val="00F6738D"/>
    <w:rsid w:val="00F75106"/>
    <w:rsid w:val="00FA5BB6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Cmsor1">
    <w:name w:val="heading 1"/>
    <w:basedOn w:val="broodtekst"/>
    <w:next w:val="Norm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broodtekst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broodtekst"/>
    <w:next w:val="Norm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oodtekst">
    <w:name w:val="broodtekst"/>
    <w:basedOn w:val="Norm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lfej">
    <w:name w:val="header"/>
    <w:basedOn w:val="broodtekst"/>
    <w:pPr>
      <w:tabs>
        <w:tab w:val="center" w:pos="4536"/>
        <w:tab w:val="right" w:pos="9072"/>
      </w:tabs>
    </w:pPr>
  </w:style>
  <w:style w:type="paragraph" w:styleId="llb">
    <w:name w:val="footer"/>
    <w:basedOn w:val="broodtekst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Felsorols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Bekezdsalapbettpusa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Felsorols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Oldalszm">
    <w:name w:val="page number"/>
    <w:basedOn w:val="Bekezdsalapbettpusa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Bekezdsalapbettpusa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l"/>
  </w:style>
  <w:style w:type="paragraph" w:customStyle="1" w:styleId="kop3">
    <w:name w:val="kop3"/>
    <w:basedOn w:val="Norm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Bekezdsalapbettpusa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Bekezdsalapbettpusa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Lbjegyzetszveg">
    <w:name w:val="footnote text"/>
    <w:basedOn w:val="Norml"/>
    <w:link w:val="LbjegyzetszvegChar"/>
    <w:semiHidden/>
    <w:rPr>
      <w:sz w:val="16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AA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34B6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link w:val="Lbjegyzetszveg"/>
    <w:semiHidden/>
    <w:rsid w:val="00FB35FE"/>
    <w:rPr>
      <w:rFonts w:ascii="Verdana" w:hAnsi="Verdana"/>
      <w:sz w:val="16"/>
    </w:rPr>
  </w:style>
  <w:style w:type="character" w:customStyle="1" w:styleId="st">
    <w:name w:val="st"/>
    <w:rsid w:val="00FB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5D9D-62D6-4DCD-A43E-44F5FD04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2019-10-10T06:31:00Z</dcterms:created>
  <dcterms:modified xsi:type="dcterms:W3CDTF">2019-10-10T06:34:00Z</dcterms:modified>
  <cp:category/>
</cp:coreProperties>
</file>