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9E38FB">
      <w:pPr>
        <w:pStyle w:val="in-table"/>
      </w:pPr>
      <w:bookmarkStart w:id="0" w:name="_GoBack"/>
      <w:bookmarkEnd w:id="0"/>
      <w:r>
        <w:rPr>
          <w:noProof/>
        </w:rPr>
        <mc:AlternateContent>
          <mc:Choice Requires="wps">
            <w:drawing>
              <wp:anchor distT="0" distB="0" distL="114300" distR="114300" simplePos="0" relativeHeight="251659776" behindDoc="0" locked="0" layoutInCell="1" allowOverlap="1" wp14:anchorId="686F522F" wp14:editId="11B0C04D">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5F5D74" w:rsidRDefault="005F5D7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vIGGBDICAABbBAAADgAAAAAAAAAAAAAAAAAuAgAAZHJzL2Uy&#10;b0RvYy54bWxQSwECLQAUAAYACAAAACEA0A/KcdUAAAD/AAAADwAAAAAAAAAAAAAAAACMBAAAZHJz&#10;L2Rvd25yZXYueG1sUEsFBgAAAAAEAAQA8wAAAI4FAAAAAA==&#10;" strokecolor="fuchsia">
                <v:textbox style="layout-flow:vertical;mso-layout-flow-alt:bottom-to-top">
                  <w:txbxContent>
                    <w:p w:rsidR="005F5D74" w:rsidRDefault="005F5D74"/>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222"/>
      </w:tblGrid>
      <w:tr w:rsidR="00F75106">
        <w:tc>
          <w:tcPr>
            <w:tcW w:w="0" w:type="auto"/>
          </w:tcPr>
          <w:bookmarkStart w:id="1" w:name="woordmerk"/>
          <w:bookmarkStart w:id="2" w:name="woordmerk_bk"/>
          <w:bookmarkEnd w:id="1"/>
          <w:bookmarkEnd w:id="2"/>
          <w:p w:rsidR="00F75106" w:rsidRDefault="00BC7A37">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BC7A37">
            <w:pPr>
              <w:pStyle w:val="Huisstijl-Retouradres"/>
            </w:pPr>
            <w:r>
              <w:fldChar w:fldCharType="begin"/>
            </w:r>
            <w:r w:rsidR="000129A4">
              <w:instrText xml:space="preserve"> DOCPROPERTY retouradres </w:instrTex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BC7A37">
            <w:pPr>
              <w:pStyle w:val="Huisstijl-Rubricering"/>
            </w:pPr>
            <w:r>
              <w:fldChar w:fldCharType="begin"/>
            </w:r>
            <w:r w:rsidR="000129A4">
              <w:instrText xml:space="preserve"> DOCPROPERTY rubricering </w:instrText>
            </w:r>
            <w:r>
              <w:fldChar w:fldCharType="end"/>
            </w:r>
          </w:p>
        </w:tc>
      </w:tr>
      <w:tr w:rsidR="00F75106">
        <w:trPr>
          <w:cantSplit/>
          <w:trHeight w:hRule="exact" w:val="2166"/>
        </w:trPr>
        <w:tc>
          <w:tcPr>
            <w:tcW w:w="7512" w:type="dxa"/>
            <w:gridSpan w:val="2"/>
          </w:tcPr>
          <w:p w:rsidR="009E38FB" w:rsidRDefault="009E38FB">
            <w:pPr>
              <w:pStyle w:val="adres"/>
            </w:pPr>
            <w:r>
              <w:t>Aan de Voorzitter van de Tweede Kamer</w:t>
            </w:r>
          </w:p>
          <w:p w:rsidR="009E38FB" w:rsidRDefault="009E38FB">
            <w:pPr>
              <w:pStyle w:val="adres"/>
            </w:pPr>
            <w:r>
              <w:t>der Staten-Generaal</w:t>
            </w:r>
          </w:p>
          <w:p w:rsidR="009E38FB" w:rsidRDefault="009E38FB">
            <w:pPr>
              <w:pStyle w:val="adres"/>
            </w:pPr>
            <w:r>
              <w:t>Postbus 20018</w:t>
            </w:r>
          </w:p>
          <w:p w:rsidR="009E38FB" w:rsidRDefault="009E38FB" w:rsidP="009E38FB">
            <w:pPr>
              <w:pStyle w:val="adres"/>
            </w:pPr>
            <w:r>
              <w:t xml:space="preserve">2500 EA  DEN HAAG </w:t>
            </w:r>
          </w:p>
          <w:p w:rsidR="00F75106" w:rsidRDefault="00F75106">
            <w:pPr>
              <w:pStyle w:val="adres"/>
            </w:pPr>
          </w:p>
          <w:p w:rsidR="00F75106" w:rsidRDefault="00BC7A37">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BC7A3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A61FD">
              <w:rPr>
                <w:noProof/>
              </w:rPr>
              <w:t>Datum</w:t>
            </w:r>
            <w:r>
              <w:rPr>
                <w:noProof/>
              </w:rPr>
              <w:fldChar w:fldCharType="end"/>
            </w:r>
          </w:p>
        </w:tc>
        <w:tc>
          <w:tcPr>
            <w:tcW w:w="6413" w:type="dxa"/>
          </w:tcPr>
          <w:p w:rsidR="00F75106" w:rsidRDefault="00F35A11">
            <w:pPr>
              <w:pStyle w:val="datumonderwerp"/>
              <w:tabs>
                <w:tab w:val="clear" w:pos="794"/>
                <w:tab w:val="left" w:pos="1092"/>
              </w:tabs>
              <w:ind w:left="1140" w:hanging="1140"/>
            </w:pPr>
            <w:r>
              <w:t>4 januari 2016</w:t>
            </w:r>
          </w:p>
        </w:tc>
      </w:tr>
      <w:tr w:rsidR="00F75106">
        <w:trPr>
          <w:trHeight w:hRule="exact" w:val="482"/>
        </w:trPr>
        <w:tc>
          <w:tcPr>
            <w:tcW w:w="1099" w:type="dxa"/>
          </w:tcPr>
          <w:p w:rsidR="00F75106" w:rsidRDefault="00BC7A3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A61FD">
              <w:rPr>
                <w:noProof/>
              </w:rPr>
              <w:t>Onderwerp</w:t>
            </w:r>
            <w:r>
              <w:rPr>
                <w:noProof/>
              </w:rPr>
              <w:fldChar w:fldCharType="end"/>
            </w:r>
          </w:p>
        </w:tc>
        <w:tc>
          <w:tcPr>
            <w:tcW w:w="6413" w:type="dxa"/>
          </w:tcPr>
          <w:p w:rsidR="00F75106" w:rsidRDefault="00BC7A37">
            <w:pPr>
              <w:pStyle w:val="datumonderwerp"/>
            </w:pPr>
            <w:r>
              <w:fldChar w:fldCharType="begin"/>
            </w:r>
            <w:r w:rsidR="000129A4">
              <w:instrText xml:space="preserve"> DOCPROPERTY onderwerp </w:instrText>
            </w:r>
            <w:r>
              <w:fldChar w:fldCharType="separate"/>
            </w:r>
            <w:r w:rsidR="00DA61FD">
              <w:t>Kabinetsstandpunt encryptie</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CC5DD4" w:rsidRDefault="00CC5DD4" w:rsidP="00CC5DD4">
            <w:pPr>
              <w:pStyle w:val="afzendgegevens-bold"/>
            </w:pPr>
            <w:bookmarkStart w:id="3" w:name="referentiegegevens"/>
            <w:bookmarkStart w:id="4" w:name="referentiegegevens_bk"/>
            <w:bookmarkEnd w:id="3"/>
            <w:r>
              <w:t>Ministerie van Veiligheid en Justitie</w:t>
            </w:r>
          </w:p>
          <w:p w:rsidR="00CC5DD4" w:rsidRDefault="00CC5DD4" w:rsidP="00CC5DD4">
            <w:pPr>
              <w:pStyle w:val="witregel1"/>
            </w:pPr>
            <w:r>
              <w:t> </w:t>
            </w:r>
          </w:p>
          <w:p w:rsidR="00CC5DD4" w:rsidRDefault="00CC5DD4" w:rsidP="00CC5DD4">
            <w:pPr>
              <w:pStyle w:val="afzendgegevens"/>
            </w:pPr>
            <w:r>
              <w:t>Turfmarkt 147</w:t>
            </w:r>
          </w:p>
          <w:p w:rsidR="00CC5DD4" w:rsidRPr="00A95DBF" w:rsidRDefault="00CC5DD4" w:rsidP="00CC5DD4">
            <w:pPr>
              <w:pStyle w:val="afzendgegevens"/>
              <w:rPr>
                <w:lang w:val="de-DE"/>
              </w:rPr>
            </w:pPr>
            <w:r w:rsidRPr="00A95DBF">
              <w:rPr>
                <w:lang w:val="de-DE"/>
              </w:rPr>
              <w:t>2511 DP  Den Haag</w:t>
            </w:r>
          </w:p>
          <w:p w:rsidR="00CC5DD4" w:rsidRPr="00A95DBF" w:rsidRDefault="00CC5DD4" w:rsidP="00CC5DD4">
            <w:pPr>
              <w:pStyle w:val="afzendgegevens"/>
              <w:rPr>
                <w:lang w:val="de-DE"/>
              </w:rPr>
            </w:pPr>
            <w:r w:rsidRPr="00A95DBF">
              <w:rPr>
                <w:lang w:val="de-DE"/>
              </w:rPr>
              <w:t>Postbus 16950</w:t>
            </w:r>
          </w:p>
          <w:p w:rsidR="00CC5DD4" w:rsidRPr="00A95DBF" w:rsidRDefault="00CC5DD4" w:rsidP="00CC5DD4">
            <w:pPr>
              <w:pStyle w:val="afzendgegevens"/>
              <w:rPr>
                <w:lang w:val="de-DE"/>
              </w:rPr>
            </w:pPr>
            <w:r w:rsidRPr="00A95DBF">
              <w:rPr>
                <w:lang w:val="de-DE"/>
              </w:rPr>
              <w:t>2500 BZ  Den Haag</w:t>
            </w:r>
          </w:p>
          <w:p w:rsidR="00CC5DD4" w:rsidRPr="00A95DBF" w:rsidRDefault="00CC5DD4" w:rsidP="00CC5DD4">
            <w:pPr>
              <w:pStyle w:val="afzendgegevens"/>
              <w:rPr>
                <w:lang w:val="de-DE"/>
              </w:rPr>
            </w:pPr>
            <w:r w:rsidRPr="00A95DBF">
              <w:rPr>
                <w:lang w:val="de-DE"/>
              </w:rPr>
              <w:t>www.nctv.nl</w:t>
            </w:r>
          </w:p>
          <w:p w:rsidR="00F92802" w:rsidRPr="00A95DBF" w:rsidRDefault="00F92802" w:rsidP="00F92802">
            <w:pPr>
              <w:pStyle w:val="witregel2"/>
              <w:rPr>
                <w:lang w:val="de-DE"/>
              </w:rPr>
            </w:pPr>
            <w:r w:rsidRPr="00A95DBF">
              <w:rPr>
                <w:lang w:val="de-DE"/>
              </w:rPr>
              <w:t> </w:t>
            </w:r>
          </w:p>
          <w:p w:rsidR="00F92802" w:rsidRDefault="00F92802" w:rsidP="00F92802">
            <w:pPr>
              <w:pStyle w:val="referentiekopjes"/>
            </w:pPr>
            <w:r>
              <w:t>Ons kenmerk</w:t>
            </w:r>
          </w:p>
          <w:p w:rsidR="00F92802" w:rsidRDefault="00BC7A37" w:rsidP="00F92802">
            <w:pPr>
              <w:pStyle w:val="referentiegegevens"/>
            </w:pPr>
            <w:r>
              <w:fldChar w:fldCharType="begin"/>
            </w:r>
            <w:r w:rsidR="00F92802">
              <w:instrText xml:space="preserve"> DOCPROPERTY onskenmerk </w:instrText>
            </w:r>
            <w:r>
              <w:fldChar w:fldCharType="separate"/>
            </w:r>
            <w:r w:rsidR="00DA61FD">
              <w:t>708641</w:t>
            </w:r>
            <w:r>
              <w:fldChar w:fldCharType="end"/>
            </w:r>
          </w:p>
          <w:p w:rsidR="00F92802" w:rsidRDefault="00F92802" w:rsidP="00F92802">
            <w:pPr>
              <w:pStyle w:val="witregel1"/>
            </w:pPr>
            <w:r>
              <w:t> </w:t>
            </w:r>
          </w:p>
          <w:p w:rsidR="00F92802" w:rsidRDefault="00F92802" w:rsidP="00F92802">
            <w:pPr>
              <w:pStyle w:val="referentiegegevens"/>
            </w:pPr>
          </w:p>
          <w:bookmarkEnd w:id="4"/>
          <w:p w:rsidR="00F75106" w:rsidRDefault="00BC7A37" w:rsidP="00F92802">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9C0BC9">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paperSrc w:first="259" w:other="259"/>
          <w:cols w:space="720"/>
          <w:titlePg/>
          <w:docGrid w:linePitch="360"/>
        </w:sectPr>
      </w:pPr>
    </w:p>
    <w:tbl>
      <w:tblPr>
        <w:tblStyle w:val="TableGrid"/>
        <w:tblW w:w="7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C22108" w:rsidRPr="00C22108" w:rsidTr="00CC5DD4">
        <w:tc>
          <w:tcPr>
            <w:tcW w:w="7716" w:type="dxa"/>
          </w:tcPr>
          <w:p w:rsidR="009E38FB" w:rsidRDefault="009E38FB" w:rsidP="00047A75">
            <w:pPr>
              <w:pStyle w:val="broodtekst"/>
            </w:pPr>
          </w:p>
          <w:p w:rsidR="00C22108" w:rsidRPr="00C22108" w:rsidRDefault="009E38FB" w:rsidP="00047A75">
            <w:pPr>
              <w:pStyle w:val="broodtekst"/>
            </w:pPr>
            <w:r>
              <w:rPr>
                <w:noProof/>
                <w:sz w:val="20"/>
              </w:rPr>
              <mc:AlternateContent>
                <mc:Choice Requires="wps">
                  <w:drawing>
                    <wp:anchor distT="0" distB="0" distL="114300" distR="114300" simplePos="0" relativeHeight="251658752" behindDoc="0" locked="1" layoutInCell="1" allowOverlap="1" wp14:anchorId="44CDFAAD" wp14:editId="2D169B3C">
                      <wp:simplePos x="0" y="0"/>
                      <wp:positionH relativeFrom="page">
                        <wp:posOffset>4935855</wp:posOffset>
                      </wp:positionH>
                      <wp:positionV relativeFrom="page">
                        <wp:posOffset>5828665</wp:posOffset>
                      </wp:positionV>
                      <wp:extent cx="1811020" cy="228600"/>
                      <wp:effectExtent l="1905" t="0" r="0" b="635"/>
                      <wp:wrapNone/>
                      <wp:docPr id="5"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5F5D74" w:rsidRDefault="00BC7A37" w:rsidP="00B2078A">
                                  <w:pPr>
                                    <w:pStyle w:val="Huisstijl-Paginanummering"/>
                                  </w:pPr>
                                  <w:r>
                                    <w:fldChar w:fldCharType="begin"/>
                                  </w:r>
                                  <w:r w:rsidR="005F5D74">
                                    <w:instrText xml:space="preserve"> if </w:instrText>
                                  </w:r>
                                  <w:r>
                                    <w:fldChar w:fldCharType="begin"/>
                                  </w:r>
                                  <w:r w:rsidR="005F5D74">
                                    <w:instrText xml:space="preserve"> DOCPROPERTY mailing-aan  </w:instrText>
                                  </w:r>
                                  <w:r>
                                    <w:fldChar w:fldCharType="end"/>
                                  </w:r>
                                  <w:r w:rsidR="005F5D74">
                                    <w:instrText xml:space="preserve"> = "1" "</w:instrText>
                                  </w:r>
                                  <w:r>
                                    <w:rPr>
                                      <w:rStyle w:val="Huisstijl-GegevenCharChar"/>
                                    </w:rPr>
                                    <w:fldChar w:fldCharType="begin"/>
                                  </w:r>
                                  <w:r w:rsidR="005F5D74">
                                    <w:rPr>
                                      <w:rStyle w:val="Huisstijl-GegevenCharChar"/>
                                    </w:rPr>
                                    <w:instrText xml:space="preserve"> if </w:instrText>
                                  </w:r>
                                  <w:r>
                                    <w:rPr>
                                      <w:rStyle w:val="Huisstijl-GegevenCharChar"/>
                                    </w:rPr>
                                    <w:fldChar w:fldCharType="begin"/>
                                  </w:r>
                                  <w:r w:rsidR="005F5D74">
                                    <w:rPr>
                                      <w:rStyle w:val="Huisstijl-GegevenCharChar"/>
                                    </w:rPr>
                                    <w:instrText xml:space="preserve"> SECTIONPAGES </w:instrText>
                                  </w:r>
                                  <w:r>
                                    <w:rPr>
                                      <w:rStyle w:val="Huisstijl-GegevenCharChar"/>
                                    </w:rPr>
                                    <w:fldChar w:fldCharType="separate"/>
                                  </w:r>
                                  <w:r w:rsidR="005F5D74">
                                    <w:rPr>
                                      <w:rStyle w:val="Huisstijl-GegevenCharChar"/>
                                    </w:rPr>
                                    <w:instrText>1</w:instrText>
                                  </w:r>
                                  <w:r>
                                    <w:rPr>
                                      <w:rStyle w:val="Huisstijl-GegevenCharChar"/>
                                    </w:rPr>
                                    <w:fldChar w:fldCharType="end"/>
                                  </w:r>
                                  <w:r w:rsidR="005F5D74">
                                    <w:rPr>
                                      <w:rStyle w:val="Huisstijl-GegevenCharChar"/>
                                    </w:rPr>
                                    <w:instrText xml:space="preserve"> = "1" "" "</w:instrText>
                                  </w:r>
                                  <w:r>
                                    <w:rPr>
                                      <w:rStyle w:val="Huisstijl-GegevenCharChar"/>
                                    </w:rPr>
                                    <w:fldChar w:fldCharType="begin"/>
                                  </w:r>
                                  <w:r w:rsidR="005F5D74">
                                    <w:rPr>
                                      <w:rStyle w:val="Huisstijl-GegevenCharChar"/>
                                    </w:rPr>
                                    <w:instrText xml:space="preserve"> DOCPROPERTY _pagina </w:instrText>
                                  </w:r>
                                  <w:r>
                                    <w:rPr>
                                      <w:rStyle w:val="Huisstijl-GegevenCharChar"/>
                                    </w:rPr>
                                    <w:fldChar w:fldCharType="separate"/>
                                  </w:r>
                                  <w:r w:rsidR="005F5D74">
                                    <w:rPr>
                                      <w:rStyle w:val="Huisstijl-GegevenCharChar"/>
                                    </w:rPr>
                                    <w:instrText>Pagina</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PAGE </w:instrText>
                                  </w:r>
                                  <w:r>
                                    <w:rPr>
                                      <w:rStyle w:val="Huisstijl-GegevenCharChar"/>
                                    </w:rPr>
                                    <w:fldChar w:fldCharType="separate"/>
                                  </w:r>
                                  <w:r w:rsidR="005F5D74">
                                    <w:rPr>
                                      <w:rStyle w:val="Huisstijl-GegevenCharChar"/>
                                    </w:rPr>
                                    <w:instrText>1</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DOCPROPERTY _van </w:instrText>
                                  </w:r>
                                  <w:r>
                                    <w:rPr>
                                      <w:rStyle w:val="Huisstijl-GegevenCharChar"/>
                                    </w:rPr>
                                    <w:fldChar w:fldCharType="separate"/>
                                  </w:r>
                                  <w:r w:rsidR="005F5D74">
                                    <w:rPr>
                                      <w:rStyle w:val="Huisstijl-GegevenCharChar"/>
                                    </w:rPr>
                                    <w:instrText>van</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SECTIONPAGES </w:instrText>
                                  </w:r>
                                  <w:r>
                                    <w:rPr>
                                      <w:rStyle w:val="Huisstijl-GegevenCharChar"/>
                                    </w:rPr>
                                    <w:fldChar w:fldCharType="separate"/>
                                  </w:r>
                                  <w:r w:rsidR="005F5D74">
                                    <w:rPr>
                                      <w:rStyle w:val="Huisstijl-GegevenCharChar"/>
                                    </w:rPr>
                                    <w:instrText>2</w:instrText>
                                  </w:r>
                                  <w:r>
                                    <w:rPr>
                                      <w:rStyle w:val="Huisstijl-GegevenCharChar"/>
                                    </w:rPr>
                                    <w:fldChar w:fldCharType="end"/>
                                  </w:r>
                                  <w:r w:rsidR="005F5D74">
                                    <w:rPr>
                                      <w:rStyle w:val="Huisstijl-GegevenCharChar"/>
                                    </w:rPr>
                                    <w:instrText>"</w:instrText>
                                  </w:r>
                                  <w:r>
                                    <w:rPr>
                                      <w:rStyle w:val="Huisstijl-GegevenCharChar"/>
                                    </w:rPr>
                                    <w:fldChar w:fldCharType="end"/>
                                  </w:r>
                                  <w:r w:rsidR="005F5D74">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o:spid="_x0000_s1027" type="#_x0000_t202"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E7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tRXxO7UC&#10;AACzBQAADgAAAAAAAAAAAAAAAAAuAgAAZHJzL2Uyb0RvYy54bWxQSwECLQAUAAYACAAAACEA58d0&#10;qeIAAAAMAQAADwAAAAAAAAAAAAAAAAAPBQAAZHJzL2Rvd25yZXYueG1sUEsFBgAAAAAEAAQA8wAA&#10;AB4GAAAAAA==&#10;" filled="f" stroked="f" strokecolor="fuchsia">
                      <v:textbox inset="0,0,0,0">
                        <w:txbxContent>
                          <w:p w:rsidR="005F5D74" w:rsidRDefault="00BC7A37" w:rsidP="00B2078A">
                            <w:pPr>
                              <w:pStyle w:val="Huisstijl-Paginanummering"/>
                            </w:pPr>
                            <w:r>
                              <w:fldChar w:fldCharType="begin"/>
                            </w:r>
                            <w:r w:rsidR="005F5D74">
                              <w:instrText xml:space="preserve"> if </w:instrText>
                            </w:r>
                            <w:r>
                              <w:fldChar w:fldCharType="begin"/>
                            </w:r>
                            <w:r w:rsidR="005F5D74">
                              <w:instrText xml:space="preserve"> DOCPROPERTY mailing-aan  </w:instrText>
                            </w:r>
                            <w:r>
                              <w:fldChar w:fldCharType="end"/>
                            </w:r>
                            <w:r w:rsidR="005F5D74">
                              <w:instrText xml:space="preserve"> = "1" "</w:instrText>
                            </w:r>
                            <w:r>
                              <w:rPr>
                                <w:rStyle w:val="Huisstijl-GegevenCharChar"/>
                              </w:rPr>
                              <w:fldChar w:fldCharType="begin"/>
                            </w:r>
                            <w:r w:rsidR="005F5D74">
                              <w:rPr>
                                <w:rStyle w:val="Huisstijl-GegevenCharChar"/>
                              </w:rPr>
                              <w:instrText xml:space="preserve"> if </w:instrText>
                            </w:r>
                            <w:r>
                              <w:rPr>
                                <w:rStyle w:val="Huisstijl-GegevenCharChar"/>
                              </w:rPr>
                              <w:fldChar w:fldCharType="begin"/>
                            </w:r>
                            <w:r w:rsidR="005F5D74">
                              <w:rPr>
                                <w:rStyle w:val="Huisstijl-GegevenCharChar"/>
                              </w:rPr>
                              <w:instrText xml:space="preserve"> SECTIONPAGES </w:instrText>
                            </w:r>
                            <w:r>
                              <w:rPr>
                                <w:rStyle w:val="Huisstijl-GegevenCharChar"/>
                              </w:rPr>
                              <w:fldChar w:fldCharType="separate"/>
                            </w:r>
                            <w:r w:rsidR="005F5D74">
                              <w:rPr>
                                <w:rStyle w:val="Huisstijl-GegevenCharChar"/>
                              </w:rPr>
                              <w:instrText>1</w:instrText>
                            </w:r>
                            <w:r>
                              <w:rPr>
                                <w:rStyle w:val="Huisstijl-GegevenCharChar"/>
                              </w:rPr>
                              <w:fldChar w:fldCharType="end"/>
                            </w:r>
                            <w:r w:rsidR="005F5D74">
                              <w:rPr>
                                <w:rStyle w:val="Huisstijl-GegevenCharChar"/>
                              </w:rPr>
                              <w:instrText xml:space="preserve"> = "1" "" "</w:instrText>
                            </w:r>
                            <w:r>
                              <w:rPr>
                                <w:rStyle w:val="Huisstijl-GegevenCharChar"/>
                              </w:rPr>
                              <w:fldChar w:fldCharType="begin"/>
                            </w:r>
                            <w:r w:rsidR="005F5D74">
                              <w:rPr>
                                <w:rStyle w:val="Huisstijl-GegevenCharChar"/>
                              </w:rPr>
                              <w:instrText xml:space="preserve"> DOCPROPERTY _pagina </w:instrText>
                            </w:r>
                            <w:r>
                              <w:rPr>
                                <w:rStyle w:val="Huisstijl-GegevenCharChar"/>
                              </w:rPr>
                              <w:fldChar w:fldCharType="separate"/>
                            </w:r>
                            <w:r w:rsidR="005F5D74">
                              <w:rPr>
                                <w:rStyle w:val="Huisstijl-GegevenCharChar"/>
                              </w:rPr>
                              <w:instrText>Pagina</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PAGE </w:instrText>
                            </w:r>
                            <w:r>
                              <w:rPr>
                                <w:rStyle w:val="Huisstijl-GegevenCharChar"/>
                              </w:rPr>
                              <w:fldChar w:fldCharType="separate"/>
                            </w:r>
                            <w:r w:rsidR="005F5D74">
                              <w:rPr>
                                <w:rStyle w:val="Huisstijl-GegevenCharChar"/>
                              </w:rPr>
                              <w:instrText>1</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DOCPROPERTY _van </w:instrText>
                            </w:r>
                            <w:r>
                              <w:rPr>
                                <w:rStyle w:val="Huisstijl-GegevenCharChar"/>
                              </w:rPr>
                              <w:fldChar w:fldCharType="separate"/>
                            </w:r>
                            <w:r w:rsidR="005F5D74">
                              <w:rPr>
                                <w:rStyle w:val="Huisstijl-GegevenCharChar"/>
                              </w:rPr>
                              <w:instrText>van</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SECTIONPAGES </w:instrText>
                            </w:r>
                            <w:r>
                              <w:rPr>
                                <w:rStyle w:val="Huisstijl-GegevenCharChar"/>
                              </w:rPr>
                              <w:fldChar w:fldCharType="separate"/>
                            </w:r>
                            <w:r w:rsidR="005F5D74">
                              <w:rPr>
                                <w:rStyle w:val="Huisstijl-GegevenCharChar"/>
                              </w:rPr>
                              <w:instrText>2</w:instrText>
                            </w:r>
                            <w:r>
                              <w:rPr>
                                <w:rStyle w:val="Huisstijl-GegevenCharChar"/>
                              </w:rPr>
                              <w:fldChar w:fldCharType="end"/>
                            </w:r>
                            <w:r w:rsidR="005F5D74">
                              <w:rPr>
                                <w:rStyle w:val="Huisstijl-GegevenCharChar"/>
                              </w:rPr>
                              <w:instrText>"</w:instrText>
                            </w:r>
                            <w:r>
                              <w:rPr>
                                <w:rStyle w:val="Huisstijl-GegevenCharChar"/>
                              </w:rPr>
                              <w:fldChar w:fldCharType="end"/>
                            </w:r>
                            <w:r w:rsidR="005F5D74">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anchorId="574E2536" wp14:editId="6BF66F57">
                      <wp:simplePos x="0" y="0"/>
                      <wp:positionH relativeFrom="page">
                        <wp:posOffset>5944235</wp:posOffset>
                      </wp:positionH>
                      <wp:positionV relativeFrom="page">
                        <wp:posOffset>10182225</wp:posOffset>
                      </wp:positionV>
                      <wp:extent cx="1811020" cy="228600"/>
                      <wp:effectExtent l="635" t="0" r="0" b="0"/>
                      <wp:wrapNone/>
                      <wp:docPr id="4"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5F5D74" w:rsidRDefault="00BC7A37">
                                  <w:pPr>
                                    <w:pStyle w:val="Huisstijl-Paginanummering"/>
                                  </w:pPr>
                                  <w:r>
                                    <w:fldChar w:fldCharType="begin"/>
                                  </w:r>
                                  <w:r w:rsidR="005F5D74">
                                    <w:instrText xml:space="preserve"> if </w:instrText>
                                  </w:r>
                                  <w:r>
                                    <w:fldChar w:fldCharType="begin"/>
                                  </w:r>
                                  <w:r w:rsidR="005F5D74">
                                    <w:instrText xml:space="preserve"> DOCPROPERTY mailing-aan  </w:instrText>
                                  </w:r>
                                  <w:r>
                                    <w:fldChar w:fldCharType="end"/>
                                  </w:r>
                                  <w:r w:rsidR="005F5D74">
                                    <w:instrText xml:space="preserve"> = "1" "</w:instrText>
                                  </w:r>
                                  <w:r>
                                    <w:rPr>
                                      <w:rStyle w:val="Huisstijl-GegevenCharChar"/>
                                    </w:rPr>
                                    <w:fldChar w:fldCharType="begin"/>
                                  </w:r>
                                  <w:r w:rsidR="005F5D74">
                                    <w:rPr>
                                      <w:rStyle w:val="Huisstijl-GegevenCharChar"/>
                                    </w:rPr>
                                    <w:instrText xml:space="preserve"> if </w:instrText>
                                  </w:r>
                                  <w:r>
                                    <w:rPr>
                                      <w:rStyle w:val="Huisstijl-GegevenCharChar"/>
                                    </w:rPr>
                                    <w:fldChar w:fldCharType="begin"/>
                                  </w:r>
                                  <w:r w:rsidR="005F5D74">
                                    <w:rPr>
                                      <w:rStyle w:val="Huisstijl-GegevenCharChar"/>
                                    </w:rPr>
                                    <w:instrText xml:space="preserve"> SECTIONPAGES </w:instrText>
                                  </w:r>
                                  <w:r>
                                    <w:rPr>
                                      <w:rStyle w:val="Huisstijl-GegevenCharChar"/>
                                    </w:rPr>
                                    <w:fldChar w:fldCharType="separate"/>
                                  </w:r>
                                  <w:r w:rsidR="005F5D74">
                                    <w:rPr>
                                      <w:rStyle w:val="Huisstijl-GegevenCharChar"/>
                                    </w:rPr>
                                    <w:instrText>1</w:instrText>
                                  </w:r>
                                  <w:r>
                                    <w:rPr>
                                      <w:rStyle w:val="Huisstijl-GegevenCharChar"/>
                                    </w:rPr>
                                    <w:fldChar w:fldCharType="end"/>
                                  </w:r>
                                  <w:r w:rsidR="005F5D74">
                                    <w:rPr>
                                      <w:rStyle w:val="Huisstijl-GegevenCharChar"/>
                                    </w:rPr>
                                    <w:instrText xml:space="preserve"> = "1" "" "</w:instrText>
                                  </w:r>
                                  <w:r>
                                    <w:rPr>
                                      <w:rStyle w:val="Huisstijl-GegevenCharChar"/>
                                    </w:rPr>
                                    <w:fldChar w:fldCharType="begin"/>
                                  </w:r>
                                  <w:r w:rsidR="005F5D74">
                                    <w:rPr>
                                      <w:rStyle w:val="Huisstijl-GegevenCharChar"/>
                                    </w:rPr>
                                    <w:instrText xml:space="preserve"> DOCPROPERTY _pagina </w:instrText>
                                  </w:r>
                                  <w:r>
                                    <w:rPr>
                                      <w:rStyle w:val="Huisstijl-GegevenCharChar"/>
                                    </w:rPr>
                                    <w:fldChar w:fldCharType="separate"/>
                                  </w:r>
                                  <w:r w:rsidR="005F5D74">
                                    <w:rPr>
                                      <w:rStyle w:val="Huisstijl-GegevenCharChar"/>
                                    </w:rPr>
                                    <w:instrText>Pagina</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PAGE </w:instrText>
                                  </w:r>
                                  <w:r>
                                    <w:rPr>
                                      <w:rStyle w:val="Huisstijl-GegevenCharChar"/>
                                    </w:rPr>
                                    <w:fldChar w:fldCharType="separate"/>
                                  </w:r>
                                  <w:r w:rsidR="005F5D74">
                                    <w:rPr>
                                      <w:rStyle w:val="Huisstijl-GegevenCharChar"/>
                                    </w:rPr>
                                    <w:instrText>1</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DOCPROPERTY _van </w:instrText>
                                  </w:r>
                                  <w:r>
                                    <w:rPr>
                                      <w:rStyle w:val="Huisstijl-GegevenCharChar"/>
                                    </w:rPr>
                                    <w:fldChar w:fldCharType="separate"/>
                                  </w:r>
                                  <w:r w:rsidR="005F5D74">
                                    <w:rPr>
                                      <w:rStyle w:val="Huisstijl-GegevenCharChar"/>
                                    </w:rPr>
                                    <w:instrText>van</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SECTIONPAGES </w:instrText>
                                  </w:r>
                                  <w:r>
                                    <w:rPr>
                                      <w:rStyle w:val="Huisstijl-GegevenCharChar"/>
                                    </w:rPr>
                                    <w:fldChar w:fldCharType="separate"/>
                                  </w:r>
                                  <w:r w:rsidR="005F5D74">
                                    <w:rPr>
                                      <w:rStyle w:val="Huisstijl-GegevenCharChar"/>
                                    </w:rPr>
                                    <w:instrText>2</w:instrText>
                                  </w:r>
                                  <w:r>
                                    <w:rPr>
                                      <w:rStyle w:val="Huisstijl-GegevenCharChar"/>
                                    </w:rPr>
                                    <w:fldChar w:fldCharType="end"/>
                                  </w:r>
                                  <w:r w:rsidR="005F5D74">
                                    <w:rPr>
                                      <w:rStyle w:val="Huisstijl-GegevenCharChar"/>
                                    </w:rPr>
                                    <w:instrText>"</w:instrText>
                                  </w:r>
                                  <w:r>
                                    <w:rPr>
                                      <w:rStyle w:val="Huisstijl-GegevenCharChar"/>
                                    </w:rPr>
                                    <w:fldChar w:fldCharType="end"/>
                                  </w:r>
                                  <w:r w:rsidR="005F5D74">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8"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x1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DIBOx1tAIA&#10;ALMFAAAOAAAAAAAAAAAAAAAAAC4CAABkcnMvZTJvRG9jLnhtbFBLAQItABQABgAIAAAAIQBRECY9&#10;4gAAAA4BAAAPAAAAAAAAAAAAAAAAAA4FAABkcnMvZG93bnJldi54bWxQSwUGAAAAAAQABADzAAAA&#10;HQYAAAAA&#10;" filled="f" stroked="f" strokecolor="fuchsia">
                      <v:textbox inset="0,0,0,0">
                        <w:txbxContent>
                          <w:p w:rsidR="005F5D74" w:rsidRDefault="00BC7A37">
                            <w:pPr>
                              <w:pStyle w:val="Huisstijl-Paginanummering"/>
                            </w:pPr>
                            <w:r>
                              <w:fldChar w:fldCharType="begin"/>
                            </w:r>
                            <w:r w:rsidR="005F5D74">
                              <w:instrText xml:space="preserve"> if </w:instrText>
                            </w:r>
                            <w:r>
                              <w:fldChar w:fldCharType="begin"/>
                            </w:r>
                            <w:r w:rsidR="005F5D74">
                              <w:instrText xml:space="preserve"> DOCPROPERTY mailing-aan  </w:instrText>
                            </w:r>
                            <w:r>
                              <w:fldChar w:fldCharType="end"/>
                            </w:r>
                            <w:r w:rsidR="005F5D74">
                              <w:instrText xml:space="preserve"> = "1" "</w:instrText>
                            </w:r>
                            <w:r>
                              <w:rPr>
                                <w:rStyle w:val="Huisstijl-GegevenCharChar"/>
                              </w:rPr>
                              <w:fldChar w:fldCharType="begin"/>
                            </w:r>
                            <w:r w:rsidR="005F5D74">
                              <w:rPr>
                                <w:rStyle w:val="Huisstijl-GegevenCharChar"/>
                              </w:rPr>
                              <w:instrText xml:space="preserve"> if </w:instrText>
                            </w:r>
                            <w:r>
                              <w:rPr>
                                <w:rStyle w:val="Huisstijl-GegevenCharChar"/>
                              </w:rPr>
                              <w:fldChar w:fldCharType="begin"/>
                            </w:r>
                            <w:r w:rsidR="005F5D74">
                              <w:rPr>
                                <w:rStyle w:val="Huisstijl-GegevenCharChar"/>
                              </w:rPr>
                              <w:instrText xml:space="preserve"> SECTIONPAGES </w:instrText>
                            </w:r>
                            <w:r>
                              <w:rPr>
                                <w:rStyle w:val="Huisstijl-GegevenCharChar"/>
                              </w:rPr>
                              <w:fldChar w:fldCharType="separate"/>
                            </w:r>
                            <w:r w:rsidR="005F5D74">
                              <w:rPr>
                                <w:rStyle w:val="Huisstijl-GegevenCharChar"/>
                              </w:rPr>
                              <w:instrText>1</w:instrText>
                            </w:r>
                            <w:r>
                              <w:rPr>
                                <w:rStyle w:val="Huisstijl-GegevenCharChar"/>
                              </w:rPr>
                              <w:fldChar w:fldCharType="end"/>
                            </w:r>
                            <w:r w:rsidR="005F5D74">
                              <w:rPr>
                                <w:rStyle w:val="Huisstijl-GegevenCharChar"/>
                              </w:rPr>
                              <w:instrText xml:space="preserve"> = "1" "" "</w:instrText>
                            </w:r>
                            <w:r>
                              <w:rPr>
                                <w:rStyle w:val="Huisstijl-GegevenCharChar"/>
                              </w:rPr>
                              <w:fldChar w:fldCharType="begin"/>
                            </w:r>
                            <w:r w:rsidR="005F5D74">
                              <w:rPr>
                                <w:rStyle w:val="Huisstijl-GegevenCharChar"/>
                              </w:rPr>
                              <w:instrText xml:space="preserve"> DOCPROPERTY _pagina </w:instrText>
                            </w:r>
                            <w:r>
                              <w:rPr>
                                <w:rStyle w:val="Huisstijl-GegevenCharChar"/>
                              </w:rPr>
                              <w:fldChar w:fldCharType="separate"/>
                            </w:r>
                            <w:r w:rsidR="005F5D74">
                              <w:rPr>
                                <w:rStyle w:val="Huisstijl-GegevenCharChar"/>
                              </w:rPr>
                              <w:instrText>Pagina</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PAGE </w:instrText>
                            </w:r>
                            <w:r>
                              <w:rPr>
                                <w:rStyle w:val="Huisstijl-GegevenCharChar"/>
                              </w:rPr>
                              <w:fldChar w:fldCharType="separate"/>
                            </w:r>
                            <w:r w:rsidR="005F5D74">
                              <w:rPr>
                                <w:rStyle w:val="Huisstijl-GegevenCharChar"/>
                              </w:rPr>
                              <w:instrText>1</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DOCPROPERTY _van </w:instrText>
                            </w:r>
                            <w:r>
                              <w:rPr>
                                <w:rStyle w:val="Huisstijl-GegevenCharChar"/>
                              </w:rPr>
                              <w:fldChar w:fldCharType="separate"/>
                            </w:r>
                            <w:r w:rsidR="005F5D74">
                              <w:rPr>
                                <w:rStyle w:val="Huisstijl-GegevenCharChar"/>
                              </w:rPr>
                              <w:instrText>van</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SECTIONPAGES </w:instrText>
                            </w:r>
                            <w:r>
                              <w:rPr>
                                <w:rStyle w:val="Huisstijl-GegevenCharChar"/>
                              </w:rPr>
                              <w:fldChar w:fldCharType="separate"/>
                            </w:r>
                            <w:r w:rsidR="005F5D74">
                              <w:rPr>
                                <w:rStyle w:val="Huisstijl-GegevenCharChar"/>
                              </w:rPr>
                              <w:instrText>2</w:instrText>
                            </w:r>
                            <w:r>
                              <w:rPr>
                                <w:rStyle w:val="Huisstijl-GegevenCharChar"/>
                              </w:rPr>
                              <w:fldChar w:fldCharType="end"/>
                            </w:r>
                            <w:r w:rsidR="005F5D74">
                              <w:rPr>
                                <w:rStyle w:val="Huisstijl-GegevenCharChar"/>
                              </w:rPr>
                              <w:instrText>"</w:instrText>
                            </w:r>
                            <w:r>
                              <w:rPr>
                                <w:rStyle w:val="Huisstijl-GegevenCharChar"/>
                              </w:rPr>
                              <w:fldChar w:fldCharType="end"/>
                            </w:r>
                            <w:r w:rsidR="005F5D74">
                              <w:instrText>" ""</w:instrText>
                            </w:r>
                            <w:r>
                              <w:fldChar w:fldCharType="end"/>
                            </w:r>
                          </w:p>
                        </w:txbxContent>
                      </v:textbox>
                      <w10:wrap anchorx="page" anchory="page"/>
                      <w10:anchorlock/>
                    </v:shape>
                  </w:pict>
                </mc:Fallback>
              </mc:AlternateContent>
            </w:r>
            <w:bookmarkStart w:id="7" w:name="aanhef"/>
            <w:bookmarkEnd w:id="7"/>
            <w:r w:rsidR="00BC7A37" w:rsidRPr="00C22108">
              <w:fldChar w:fldCharType="begin"/>
            </w:r>
            <w:r w:rsidR="00C22108" w:rsidRPr="00C22108">
              <w:instrText xml:space="preserve"> DOCPROPERTY aanhefdoc *\MERGEFORMAT </w:instrText>
            </w:r>
            <w:r w:rsidR="00BC7A37" w:rsidRPr="00C22108">
              <w:fldChar w:fldCharType="end"/>
            </w:r>
          </w:p>
        </w:tc>
      </w:tr>
    </w:tbl>
    <w:p w:rsidR="00CC5DD4" w:rsidRPr="00A95DBF" w:rsidRDefault="00CC5DD4" w:rsidP="00CC5DD4">
      <w:pPr>
        <w:rPr>
          <w:rFonts w:cstheme="minorHAnsi"/>
          <w:szCs w:val="18"/>
        </w:rPr>
      </w:pPr>
      <w:bookmarkStart w:id="8" w:name="cursor"/>
      <w:bookmarkEnd w:id="8"/>
      <w:r w:rsidRPr="00A95DBF">
        <w:rPr>
          <w:rFonts w:cstheme="minorHAnsi"/>
          <w:b/>
          <w:szCs w:val="18"/>
        </w:rPr>
        <w:t>Kabinetsstandpunt Encryptie</w:t>
      </w:r>
    </w:p>
    <w:p w:rsidR="00CC5DD4" w:rsidRPr="00A95DBF" w:rsidRDefault="00CC5DD4" w:rsidP="004203BE">
      <w:pPr>
        <w:rPr>
          <w:rFonts w:cstheme="minorHAnsi"/>
          <w:szCs w:val="18"/>
        </w:rPr>
      </w:pPr>
      <w:r w:rsidRPr="00A95DBF">
        <w:rPr>
          <w:rFonts w:cstheme="minorHAnsi"/>
          <w:szCs w:val="18"/>
        </w:rPr>
        <w:t>Hierbij sturen wij u het kabinetsstandpunt toe over encryptie. Hiermee wordt tegemoet gekomen aan de gedane toezeggingen tijdens het AO Telecomraad van 10 ju</w:t>
      </w:r>
      <w:r w:rsidR="004203BE">
        <w:rPr>
          <w:rFonts w:cstheme="minorHAnsi"/>
          <w:szCs w:val="18"/>
        </w:rPr>
        <w:t>n</w:t>
      </w:r>
      <w:r w:rsidRPr="00A95DBF">
        <w:rPr>
          <w:rFonts w:cstheme="minorHAnsi"/>
          <w:szCs w:val="18"/>
        </w:rPr>
        <w:t>i 2015 (TK 2014-2015, 21501-33, nr. 552) en AO JBZ-Raad van 7 oktober 2015.</w:t>
      </w:r>
    </w:p>
    <w:p w:rsidR="00CC5DD4" w:rsidRPr="00A95DBF" w:rsidRDefault="00CC5DD4" w:rsidP="00CC5DD4">
      <w:pPr>
        <w:rPr>
          <w:rFonts w:cstheme="minorHAnsi"/>
          <w:szCs w:val="18"/>
        </w:rPr>
      </w:pPr>
    </w:p>
    <w:p w:rsidR="00CC5DD4" w:rsidRPr="00A95DBF" w:rsidRDefault="00CC5DD4" w:rsidP="00CC5DD4">
      <w:pPr>
        <w:pStyle w:val="broodtekst"/>
        <w:spacing w:line="276" w:lineRule="auto"/>
        <w:rPr>
          <w:rFonts w:cstheme="minorHAnsi"/>
        </w:rPr>
      </w:pPr>
      <w:r w:rsidRPr="00A95DBF">
        <w:rPr>
          <w:rFonts w:cstheme="minorHAnsi"/>
          <w:b/>
        </w:rPr>
        <w:t>Inleiding</w:t>
      </w:r>
    </w:p>
    <w:p w:rsidR="00CC5DD4" w:rsidRPr="00A95DBF" w:rsidRDefault="00CC5DD4" w:rsidP="001E0B02">
      <w:pPr>
        <w:rPr>
          <w:rFonts w:cstheme="minorHAnsi"/>
          <w:szCs w:val="18"/>
        </w:rPr>
      </w:pPr>
      <w:r w:rsidRPr="00A95DBF">
        <w:rPr>
          <w:rFonts w:cstheme="minorHAnsi"/>
          <w:szCs w:val="18"/>
        </w:rPr>
        <w:t xml:space="preserve">Encryptie, ook wel versleuteling, is in toenemende mate eenvoudig te verkrijgen en gebruiken en maakt daarmee steeds vaker onderdeel uit van het reguliere dataverkeer. Door de overheid, bedrijven en burgers wordt encryptie steeds meer toegepast om de vertrouwelijkheid en integriteit van hun communicatie en opgeslagen data te beschermen. Dat is belangrijk voor het vertrouwen van mensen in </w:t>
      </w:r>
      <w:r w:rsidR="001E0B02">
        <w:rPr>
          <w:rFonts w:cstheme="minorHAnsi"/>
          <w:szCs w:val="18"/>
        </w:rPr>
        <w:t xml:space="preserve">digitale </w:t>
      </w:r>
      <w:r w:rsidRPr="00A95DBF">
        <w:rPr>
          <w:rFonts w:cstheme="minorHAnsi"/>
          <w:szCs w:val="18"/>
        </w:rPr>
        <w:t xml:space="preserve">producten en diensten en voor de </w:t>
      </w:r>
      <w:r w:rsidR="001E0B02">
        <w:rPr>
          <w:rFonts w:cstheme="minorHAnsi"/>
          <w:szCs w:val="18"/>
        </w:rPr>
        <w:t xml:space="preserve">Nederlandse economie </w:t>
      </w:r>
      <w:r w:rsidRPr="00A95DBF">
        <w:rPr>
          <w:rFonts w:cstheme="minorHAnsi"/>
          <w:szCs w:val="18"/>
        </w:rPr>
        <w:t xml:space="preserve">in het licht van de zich snel ontwikkelende digitale maatschappij. Tegelijkertijd vormt encryptie een belemmering voor het verkrijgen van </w:t>
      </w:r>
      <w:r w:rsidR="001E0B02">
        <w:rPr>
          <w:rFonts w:cstheme="minorHAnsi"/>
          <w:szCs w:val="18"/>
        </w:rPr>
        <w:t xml:space="preserve">informatie die noodzakelijk is voor </w:t>
      </w:r>
      <w:r w:rsidRPr="00A95DBF">
        <w:rPr>
          <w:rFonts w:cstheme="minorHAnsi"/>
          <w:szCs w:val="18"/>
        </w:rPr>
        <w:t xml:space="preserve">opsporings-, inlichtingen- en veiligheidsdiensten wanneer kwaadwillenden (zoals criminelen en terroristen) hiervan gebruikmaken. De recente aanslagen in Parijs, waarbij mogelijk gebruik is gemaakt van versleuteling van de communicatie door de terroristen, leiden tot de gerechtvaardigde vraag wat er nodig is om opsporings-, inlichtingen- en veiligheidsdiensten goed zicht te bieden en laten houden op aanslagplanning. </w:t>
      </w:r>
    </w:p>
    <w:p w:rsidR="00CC5DD4" w:rsidRPr="00A95DBF" w:rsidRDefault="00CC5DD4" w:rsidP="00CC5DD4">
      <w:pPr>
        <w:rPr>
          <w:rFonts w:cstheme="minorHAnsi"/>
          <w:szCs w:val="18"/>
        </w:rPr>
      </w:pPr>
    </w:p>
    <w:p w:rsidR="00CC5DD4" w:rsidRPr="00A95DBF" w:rsidRDefault="00CC5DD4" w:rsidP="00CC5DD4">
      <w:pPr>
        <w:rPr>
          <w:rFonts w:cstheme="minorHAnsi"/>
          <w:szCs w:val="18"/>
        </w:rPr>
      </w:pPr>
      <w:r w:rsidRPr="00A95DBF">
        <w:rPr>
          <w:rFonts w:cstheme="minorHAnsi"/>
          <w:szCs w:val="18"/>
        </w:rPr>
        <w:t>De in de vorige alinea beschreven tweeledigheid was eveneens te horen in het publieke debat van de afgelopen maanden over de dilemma’s rondom het gebruik van encryptie. Ook uw Kamer heeft over dit onderwerp gesproken. Tijdens het AO Telecomraad is gevraagd wat het Kabinet gaat doen aan het stimuleren van sterke encryptie. Daarnaast is vanuit de Tweede Kamer gevraagd om te komen met een kabinetsstandpunt rond encryptie.</w:t>
      </w:r>
    </w:p>
    <w:p w:rsidR="00CC5DD4" w:rsidRPr="00A95DBF" w:rsidRDefault="00CC5DD4" w:rsidP="00CC5DD4">
      <w:pPr>
        <w:rPr>
          <w:rFonts w:cstheme="minorHAnsi"/>
          <w:szCs w:val="18"/>
        </w:rPr>
      </w:pPr>
    </w:p>
    <w:p w:rsidR="00CC5DD4" w:rsidRPr="00A95DBF" w:rsidRDefault="00CC5DD4" w:rsidP="00CC5DD4">
      <w:pPr>
        <w:rPr>
          <w:rFonts w:cstheme="minorHAnsi"/>
          <w:szCs w:val="18"/>
        </w:rPr>
      </w:pPr>
      <w:r w:rsidRPr="00A95DBF">
        <w:rPr>
          <w:rFonts w:cstheme="minorHAnsi"/>
          <w:szCs w:val="18"/>
        </w:rPr>
        <w:t xml:space="preserve">Hierna wordt ingegaan op het belang van encryptie voor de systeem- en informatiebeveiliging van de overheid en bedrijven, en voor de grondwettelijke bescherming van de persoonlijke levenssfeer en het communicatiegeheim. Daarnaast wordt het belang van opsporing van ernstige misdrijven en bescherming van de nationale veiligheid geschetst. Tot slot wordt na weging van de belangen gekomen tot een conclusie. </w:t>
      </w:r>
    </w:p>
    <w:p w:rsidR="00CC5DD4" w:rsidRPr="00A95DBF" w:rsidRDefault="00CC5DD4" w:rsidP="00CC5DD4">
      <w:pPr>
        <w:rPr>
          <w:rFonts w:cstheme="minorHAnsi"/>
          <w:szCs w:val="18"/>
        </w:rPr>
      </w:pPr>
    </w:p>
    <w:p w:rsidR="00CC5DD4" w:rsidRPr="00A95DBF" w:rsidRDefault="001E0B02" w:rsidP="001E0B02">
      <w:pPr>
        <w:rPr>
          <w:rFonts w:cstheme="minorHAnsi"/>
          <w:szCs w:val="18"/>
        </w:rPr>
      </w:pPr>
      <w:r>
        <w:rPr>
          <w:rFonts w:cstheme="minorHAnsi"/>
          <w:szCs w:val="18"/>
        </w:rPr>
        <w:t>D</w:t>
      </w:r>
      <w:r w:rsidR="00CC5DD4" w:rsidRPr="00A95DBF">
        <w:rPr>
          <w:rFonts w:cstheme="minorHAnsi"/>
          <w:szCs w:val="18"/>
        </w:rPr>
        <w:t xml:space="preserve">e Nederlandse situatie </w:t>
      </w:r>
      <w:r>
        <w:rPr>
          <w:rFonts w:cstheme="minorHAnsi"/>
          <w:szCs w:val="18"/>
        </w:rPr>
        <w:t xml:space="preserve">kan </w:t>
      </w:r>
      <w:r w:rsidR="00CC5DD4" w:rsidRPr="00A95DBF">
        <w:rPr>
          <w:rFonts w:cstheme="minorHAnsi"/>
          <w:szCs w:val="18"/>
        </w:rPr>
        <w:t>hierbij niet los worden gezien van de internationale context. Sterke encryptiesoftware is in toenemende mate wereldwijd beschikbaar of al geïntegreerd in producten of diensten. Gelet op de brede beschikbaarheid en toepassing van geavanceerde encryptietechnieken en het grensoverschrijdende karakter van het dataverkeer is het handelingsperspectief op nationaal niveau beperkt.</w:t>
      </w:r>
    </w:p>
    <w:p w:rsidR="00CC5DD4" w:rsidRPr="00A95DBF" w:rsidRDefault="00CC5DD4" w:rsidP="00CC5DD4">
      <w:pPr>
        <w:rPr>
          <w:rFonts w:cstheme="minorHAnsi"/>
          <w:szCs w:val="18"/>
        </w:rPr>
      </w:pPr>
    </w:p>
    <w:p w:rsidR="00CC5DD4" w:rsidRPr="00A95DBF" w:rsidRDefault="00CC5DD4" w:rsidP="00CC5DD4">
      <w:pPr>
        <w:rPr>
          <w:rFonts w:cstheme="minorHAnsi"/>
          <w:b/>
          <w:szCs w:val="18"/>
        </w:rPr>
      </w:pPr>
      <w:r w:rsidRPr="00A95DBF">
        <w:rPr>
          <w:rFonts w:cstheme="minorHAnsi"/>
          <w:b/>
          <w:szCs w:val="18"/>
        </w:rPr>
        <w:t>Belang van encryptie voor de overheid, bedrijven en burgers</w:t>
      </w:r>
    </w:p>
    <w:p w:rsidR="00CC5DD4" w:rsidRPr="00A95DBF" w:rsidRDefault="00CC5DD4" w:rsidP="001E0B02">
      <w:pPr>
        <w:rPr>
          <w:rFonts w:cstheme="minorHAnsi"/>
          <w:szCs w:val="18"/>
        </w:rPr>
      </w:pPr>
      <w:r w:rsidRPr="00A95DBF">
        <w:rPr>
          <w:rFonts w:cstheme="minorHAnsi"/>
          <w:szCs w:val="18"/>
        </w:rPr>
        <w:t xml:space="preserve">Cryptografie speelt een sleutelrol in de technische beveiliging in het digitale domein. Veel cybersecuritymaatregelen in organisaties leunen sterk op de toepassing van encryptie. De veilige opslag van wachtwoorden, het beschermen van laptops tegen verlies of diefstal en het veilig bewaren van backups zijn moeilijker zonder het gebruik van encryptie. Het afschermen van gegevens die verstuurd worden via internet, bij internetbankieren bijvoorbeeld, is alleen mogelijk met behulp van encryptie. Door de verbondenheid van systemen, wereldwijde vertakkingen en verschillende routes die communicatie kan afleggen, is het risico op onderschepping, inbreuk, inzage of wijziging van informatie en communicatie altijd aanwezig. </w:t>
      </w:r>
    </w:p>
    <w:p w:rsidR="00CC5DD4" w:rsidRPr="00A95DBF" w:rsidRDefault="00CC5DD4" w:rsidP="00CC5DD4">
      <w:pPr>
        <w:rPr>
          <w:rFonts w:cstheme="minorHAnsi"/>
          <w:szCs w:val="18"/>
        </w:rPr>
      </w:pPr>
    </w:p>
    <w:p w:rsidR="00CC5DD4" w:rsidRPr="00A95DBF" w:rsidRDefault="00CC5DD4" w:rsidP="00CC5DD4">
      <w:pPr>
        <w:rPr>
          <w:rFonts w:cstheme="minorHAnsi"/>
          <w:szCs w:val="18"/>
        </w:rPr>
      </w:pPr>
      <w:r w:rsidRPr="00A95DBF">
        <w:rPr>
          <w:rFonts w:cstheme="minorHAnsi"/>
          <w:szCs w:val="18"/>
        </w:rPr>
        <w:t xml:space="preserve">De overheid communiceert in toenemende mate digitaal met de burgers en verleent diensten waarbij vertrouwelijke gegevens worden uitgewisseld, zoals het gebruik van DigiD of het doen van belastingaangifte. Zoals in het Regeerakkoord is geformuleerd moeten vanaf 2017 burgers en bedrijven hun overheidszaken volledig digitaal kunnen regelen. De overheid heeft hierbij de plicht om te zorgen dat deze gegevens tegen kennisneming door derden zijn beveiligd; encryptie is hiervoor onontbeerlijk. Ook de bescherming van de communicatie binnen de overheid is van encryptie afhankelijk zoals bij de beveiliging van diplomatiek berichtenverkeer en militaire communicatie. </w:t>
      </w:r>
    </w:p>
    <w:p w:rsidR="00CC5DD4" w:rsidRPr="00A95DBF" w:rsidRDefault="00CC5DD4" w:rsidP="00CC5DD4">
      <w:pPr>
        <w:rPr>
          <w:rFonts w:cstheme="minorHAnsi"/>
          <w:szCs w:val="18"/>
        </w:rPr>
      </w:pPr>
    </w:p>
    <w:p w:rsidR="00CC5DD4" w:rsidRPr="00A95DBF" w:rsidRDefault="00CC5DD4" w:rsidP="00CC5DD4">
      <w:pPr>
        <w:rPr>
          <w:rFonts w:cstheme="minorHAnsi"/>
          <w:szCs w:val="18"/>
        </w:rPr>
      </w:pPr>
      <w:r w:rsidRPr="00A95DBF">
        <w:rPr>
          <w:rFonts w:cstheme="minorHAnsi"/>
          <w:szCs w:val="18"/>
        </w:rPr>
        <w:t>Voor bedrijven is encryptie essentieel om bedrijfsinformatie veilig te kunnen bewaren en versturen. Het kunnen gebruiken van encryptie versterkt de internationale concurrentiepositie van Nederland en draagt bij aan een aantrekkelijk vestigings- en innovatieklimaat voor onder andere startups, datacentra en cloudcomputing. Vertrouwen in veilige communicatie en opslag van data is essentieel voor de (toekomstige) groeipotentie van de Nederlandse economie, die vooral zit in de digitale economie.</w:t>
      </w:r>
    </w:p>
    <w:p w:rsidR="00CC5DD4" w:rsidRPr="00A95DBF" w:rsidRDefault="00CC5DD4" w:rsidP="00CC5DD4">
      <w:pPr>
        <w:rPr>
          <w:rFonts w:cstheme="minorHAnsi"/>
          <w:szCs w:val="18"/>
        </w:rPr>
      </w:pPr>
    </w:p>
    <w:p w:rsidR="00CC5DD4" w:rsidRPr="00A95DBF" w:rsidRDefault="00CC5DD4" w:rsidP="007A32D1">
      <w:pPr>
        <w:rPr>
          <w:rFonts w:cstheme="minorHAnsi"/>
          <w:szCs w:val="18"/>
        </w:rPr>
      </w:pPr>
      <w:r w:rsidRPr="00A95DBF">
        <w:rPr>
          <w:rFonts w:cstheme="minorHAnsi"/>
          <w:szCs w:val="18"/>
        </w:rPr>
        <w:t xml:space="preserve">Encryptie ondersteunt de eerbiediging van de persoonlijke levenssfeer en het communicatiegeheim van burgers doordat het hen een middel biedt om de vertrouwelijkheid en integriteit van persoonsgegevens en communicatie te beschermen. Dit is ook belangrijk voor de uitoefening van de vrijheid van meningsuiting. Het stelt bijvoorbeeld burgers, maar ook beroepen met een belangrijke democratische functie zoals journalisten, in staat om vertrouwelijk te communiceren. </w:t>
      </w:r>
    </w:p>
    <w:p w:rsidR="00CC5DD4" w:rsidRPr="00A95DBF" w:rsidRDefault="00CC5DD4" w:rsidP="001E0B02">
      <w:pPr>
        <w:rPr>
          <w:rFonts w:cstheme="minorHAnsi"/>
          <w:szCs w:val="18"/>
        </w:rPr>
      </w:pPr>
    </w:p>
    <w:p w:rsidR="00CC5DD4" w:rsidRPr="00A95DBF" w:rsidRDefault="00CC5DD4" w:rsidP="00CC5DD4">
      <w:pPr>
        <w:rPr>
          <w:rFonts w:cstheme="minorHAnsi"/>
          <w:szCs w:val="18"/>
        </w:rPr>
      </w:pPr>
      <w:r w:rsidRPr="00A95DBF">
        <w:rPr>
          <w:rFonts w:cstheme="minorHAnsi"/>
          <w:szCs w:val="18"/>
        </w:rPr>
        <w:t xml:space="preserve">Encryptie stelt derhalve alle betrokkenen in staat de vertrouwelijkheid en integriteit van communicatie te waarborgen en zich beter te weren tegen bijvoorbeeld spionage en cybercriminaliteit. Hierbij zijn fundamentele rechten en vrijheden, veiligheids- en economische belangen gebaat. </w:t>
      </w:r>
    </w:p>
    <w:p w:rsidR="001E0B02" w:rsidRPr="00A95DBF" w:rsidRDefault="001E0B02" w:rsidP="00CC5DD4">
      <w:pPr>
        <w:rPr>
          <w:rFonts w:cstheme="minorHAnsi"/>
          <w:szCs w:val="18"/>
        </w:rPr>
      </w:pPr>
    </w:p>
    <w:p w:rsidR="00CC5DD4" w:rsidRPr="00A95DBF" w:rsidRDefault="00CC5DD4" w:rsidP="00CC5DD4">
      <w:pPr>
        <w:rPr>
          <w:rFonts w:cstheme="minorHAnsi"/>
          <w:szCs w:val="18"/>
        </w:rPr>
      </w:pPr>
      <w:r w:rsidRPr="00A95DBF">
        <w:rPr>
          <w:rFonts w:cstheme="minorHAnsi"/>
          <w:b/>
          <w:szCs w:val="18"/>
        </w:rPr>
        <w:t>Encryptie en de opsporings–, inlichtingen- en veiligheidsdiensten</w:t>
      </w:r>
    </w:p>
    <w:p w:rsidR="00CC5DD4" w:rsidRPr="00A95DBF" w:rsidRDefault="00CC5DD4" w:rsidP="00291F03">
      <w:pPr>
        <w:autoSpaceDE w:val="0"/>
        <w:autoSpaceDN w:val="0"/>
        <w:adjustRightInd w:val="0"/>
        <w:rPr>
          <w:rFonts w:cstheme="minorHAnsi"/>
          <w:szCs w:val="18"/>
        </w:rPr>
      </w:pPr>
      <w:r w:rsidRPr="00A95DBF">
        <w:rPr>
          <w:rFonts w:cstheme="minorHAnsi"/>
          <w:szCs w:val="18"/>
        </w:rPr>
        <w:t>De bevoegdheden en middelen die de diensten tot hun beschikking hebben</w:t>
      </w:r>
      <w:r w:rsidR="00291F03">
        <w:rPr>
          <w:rFonts w:cstheme="minorHAnsi"/>
          <w:szCs w:val="18"/>
        </w:rPr>
        <w:t>,</w:t>
      </w:r>
      <w:r w:rsidRPr="00A95DBF">
        <w:rPr>
          <w:rFonts w:cstheme="minorHAnsi"/>
          <w:szCs w:val="18"/>
        </w:rPr>
        <w:t xml:space="preserve"> </w:t>
      </w:r>
      <w:r w:rsidR="00291F03">
        <w:rPr>
          <w:rFonts w:cstheme="minorHAnsi"/>
          <w:szCs w:val="18"/>
        </w:rPr>
        <w:t>moeten</w:t>
      </w:r>
      <w:r w:rsidRPr="00A95DBF">
        <w:rPr>
          <w:rFonts w:cstheme="minorHAnsi"/>
          <w:szCs w:val="18"/>
        </w:rPr>
        <w:t xml:space="preserve"> toegerust zijn op de huidige en toekomstige digitale realiteit. </w:t>
      </w:r>
      <w:r w:rsidR="00291F03" w:rsidRPr="00A95DBF">
        <w:rPr>
          <w:rFonts w:cstheme="minorHAnsi"/>
          <w:szCs w:val="18"/>
        </w:rPr>
        <w:t xml:space="preserve">Met effectieve, rechtmatige toegang tot gegevens bevorderen de opsporings-, inlichtingen- en veiligheidsdiensten de veiligheid van de digitale en de fysieke wereld. </w:t>
      </w:r>
      <w:r w:rsidRPr="00A95DBF">
        <w:rPr>
          <w:rFonts w:cstheme="minorHAnsi"/>
          <w:szCs w:val="18"/>
        </w:rPr>
        <w:t xml:space="preserve">Encryptie vormt waar het toegepast wordt door kwaadwillenden een belemmering voor de opsporings-, inlichtingen- en veiligheidsdiensten bij de toegang tot die gegevens. Zij ervaren deze belemmeringen bijvoorbeeld wanneer zij onderzoek doen naar de verspreiding en opslag van kinderporno, bij de ondersteuning van militaire missies in het buitenland, het tegengaan van cyberaanvallen of wanneer zij zicht willen krijgen en houden op het voorbereiden van aanslagen door terroristen. Criminelen, terroristen en tegenstanders in gewapende conflicten zijn zich er vaak van bewust dat zij op enig moment de aandacht van de diensten kunnen trekken en hebben tegenwoordig eveneens beschikking over geavanceerde encryptiemethoden die lastig te omzeilen of doorbreken zijn. Het gebruik van dergelijke methoden vereist weinig technische kennis, </w:t>
      </w:r>
      <w:r w:rsidR="00291F03">
        <w:rPr>
          <w:rFonts w:cstheme="minorHAnsi"/>
          <w:szCs w:val="18"/>
        </w:rPr>
        <w:t>aangezien</w:t>
      </w:r>
      <w:r w:rsidRPr="00A95DBF">
        <w:rPr>
          <w:rFonts w:cstheme="minorHAnsi"/>
          <w:szCs w:val="18"/>
        </w:rPr>
        <w:t xml:space="preserve"> encryptie vaak integraal deel uitmaakt van de internetdiensten waarvan ook zij gebruik kunnen maken. Dat bemoeilijkt, vertraagt, of maakt het onmogelijk om (tijdig) inzicht te verkrijgen in de communicatie ten behoeve van de bescherming van de nationale veiligheid en de opsporing van strafbare feiten. Tevens kan het onderzoek ter zitting en de bewijsvoering voor een veroordeling ernstig worden gehinderd. </w:t>
      </w:r>
    </w:p>
    <w:p w:rsidR="00CC5DD4" w:rsidRPr="00A95DBF" w:rsidRDefault="00CC5DD4" w:rsidP="00CC5DD4">
      <w:pPr>
        <w:autoSpaceDE w:val="0"/>
        <w:autoSpaceDN w:val="0"/>
        <w:adjustRightInd w:val="0"/>
        <w:rPr>
          <w:rFonts w:cstheme="minorHAnsi"/>
          <w:b/>
          <w:szCs w:val="18"/>
        </w:rPr>
      </w:pPr>
    </w:p>
    <w:p w:rsidR="00CC5DD4" w:rsidRPr="00A95DBF" w:rsidRDefault="00CC5DD4" w:rsidP="00CC5DD4">
      <w:pPr>
        <w:rPr>
          <w:rFonts w:cstheme="minorHAnsi"/>
          <w:b/>
          <w:szCs w:val="18"/>
        </w:rPr>
      </w:pPr>
      <w:r w:rsidRPr="00A95DBF">
        <w:rPr>
          <w:rFonts w:cstheme="minorHAnsi"/>
          <w:b/>
          <w:szCs w:val="18"/>
        </w:rPr>
        <w:t>Het recht op eerbiediging van de persoonlijke levenssfeer en het communicatiegeheim van burgers</w:t>
      </w:r>
    </w:p>
    <w:p w:rsidR="00CC5DD4" w:rsidRPr="00A95DBF" w:rsidRDefault="00CC5DD4" w:rsidP="00CC5DD4">
      <w:pPr>
        <w:rPr>
          <w:rFonts w:cstheme="minorHAnsi"/>
          <w:szCs w:val="18"/>
        </w:rPr>
      </w:pPr>
      <w:r w:rsidRPr="00A95DBF">
        <w:rPr>
          <w:rFonts w:cstheme="minorHAnsi"/>
          <w:szCs w:val="18"/>
        </w:rPr>
        <w:t xml:space="preserve">Het toepassen van encryptie helpt burgers zoals eerder werd opgemerkt, bij het borgen van de persoonlijke levenssfeer en de vertrouwelijkheid van hun communicatie. De hierboven genoemde rechtmatige toegang tot gegevens en communicatie door opsporings-, inlichtingen- en veiligheidsdiensten vormt evenwel een inbreuk op de vertrouwelijke communicatie van burgers. </w:t>
      </w:r>
    </w:p>
    <w:p w:rsidR="00CC5DD4" w:rsidRPr="00A95DBF" w:rsidRDefault="00CC5DD4" w:rsidP="00CC5DD4">
      <w:pPr>
        <w:rPr>
          <w:rFonts w:cstheme="minorHAnsi"/>
          <w:szCs w:val="18"/>
        </w:rPr>
      </w:pPr>
    </w:p>
    <w:p w:rsidR="00CC5DD4" w:rsidRPr="00A95DBF" w:rsidRDefault="00CC5DD4" w:rsidP="00CC5DD4">
      <w:pPr>
        <w:rPr>
          <w:rFonts w:cstheme="minorHAnsi"/>
          <w:szCs w:val="18"/>
        </w:rPr>
      </w:pPr>
      <w:r w:rsidRPr="00A95DBF">
        <w:rPr>
          <w:rFonts w:cstheme="minorHAnsi"/>
          <w:szCs w:val="18"/>
        </w:rPr>
        <w:t xml:space="preserve">Vertrouwelijkheid van communicatie raakt aan de grondwettelijk geregelde eerbiediging van de persoonlijke levenssfeer en  aan het recht op bescherming van het brief-, telefoon- en telegraafgeheim (hierna: ‘het communicatiegeheim’). Deze grondrechten zijn verankerd in respectievelijk artikel 10 en artikel 13 Grondwet. Daarnaast zijn deze fundamentele rechten vastgelegd in artikel 8 EVRM en artikel 7 en artikel 8 EU-Handvest (voor zover Unierecht wordt geraakt). </w:t>
      </w:r>
    </w:p>
    <w:p w:rsidR="00CC5DD4" w:rsidRPr="00A95DBF" w:rsidRDefault="00CC5DD4" w:rsidP="00CC5DD4">
      <w:pPr>
        <w:rPr>
          <w:rFonts w:cstheme="minorHAnsi"/>
          <w:szCs w:val="18"/>
        </w:rPr>
      </w:pPr>
    </w:p>
    <w:p w:rsidR="00CC5DD4" w:rsidRPr="00A95DBF" w:rsidRDefault="00CC5DD4" w:rsidP="00291F03">
      <w:pPr>
        <w:rPr>
          <w:rFonts w:cstheme="minorHAnsi"/>
          <w:szCs w:val="18"/>
        </w:rPr>
      </w:pPr>
      <w:r w:rsidRPr="00A95DBF">
        <w:rPr>
          <w:rFonts w:cstheme="minorHAnsi"/>
          <w:szCs w:val="18"/>
        </w:rPr>
        <w:t xml:space="preserve">De bescherming van grondrechten is van toepassing op de digitale wereld. De hiervoor genoemde grondrechtelijke- en internationaalrechtelijke bepalingen bieden samen het kader om onwettige inbreuken tegen te gaan. De genoemde rechten zijn niet absoluut, hetgeen inhoudt dat beperkingen zijn toegestaan voor zover deze voldoen aan de vereisten die de Grondwet en het EVRM (en voor zover het Unierecht betreft, het EU-Handvest) stellen. Een inbreuk </w:t>
      </w:r>
      <w:r w:rsidR="00291F03">
        <w:rPr>
          <w:rFonts w:cstheme="minorHAnsi"/>
          <w:szCs w:val="18"/>
        </w:rPr>
        <w:t>is</w:t>
      </w:r>
      <w:r w:rsidRPr="00A95DBF">
        <w:rPr>
          <w:rFonts w:cstheme="minorHAnsi"/>
          <w:szCs w:val="18"/>
        </w:rPr>
        <w:t xml:space="preserve"> toelaatbaar wanneer deze een legitiem doel dient, bij wet is geregeld en de beperking voorzienbaar en kenbaar is. Daarnaast dient de beperking noodzakelijk te zijn in een democratische samenleving. Tot slot dient de inbreuk proportioneel te zijn, dat wil zeggen dat het door de overheid nagestreefde doel proportioneel dient te zijn in relatie tot de inbreuk op de persoonlijke levenssfeer en/of het communicatiegeheim. </w:t>
      </w:r>
    </w:p>
    <w:p w:rsidR="00CC5DD4" w:rsidRPr="00A95DBF" w:rsidRDefault="00CC5DD4" w:rsidP="00CC5DD4">
      <w:pPr>
        <w:rPr>
          <w:rFonts w:cstheme="minorHAnsi"/>
          <w:szCs w:val="18"/>
        </w:rPr>
      </w:pPr>
    </w:p>
    <w:p w:rsidR="00CC5DD4" w:rsidRPr="00A95DBF" w:rsidRDefault="00CC5DD4" w:rsidP="00291F03">
      <w:pPr>
        <w:rPr>
          <w:rFonts w:cstheme="minorHAnsi"/>
          <w:szCs w:val="18"/>
        </w:rPr>
      </w:pPr>
      <w:r w:rsidRPr="00A95DBF">
        <w:rPr>
          <w:rFonts w:cstheme="minorHAnsi"/>
          <w:szCs w:val="18"/>
        </w:rPr>
        <w:t>Deze vereisten bieden het kader waarbinnen de afweging</w:t>
      </w:r>
      <w:r w:rsidR="00291F03">
        <w:rPr>
          <w:rFonts w:cstheme="minorHAnsi"/>
          <w:szCs w:val="18"/>
        </w:rPr>
        <w:t xml:space="preserve"> gemaakt kan worden </w:t>
      </w:r>
      <w:r w:rsidRPr="00A95DBF">
        <w:rPr>
          <w:rFonts w:cstheme="minorHAnsi"/>
          <w:szCs w:val="18"/>
        </w:rPr>
        <w:t xml:space="preserve">tussen de bij encryptie in het geding zijnde belangen, zoals het recht op de persoonlijke levenssfeer en het communicatiegeheim, de openbare en nationale veiligheid en het voorkomen van strafbare feiten. Voorgaand afwegingskader is voor zover het de bijzondere bevoegdheden van de inlichtingen- en veiligheidsdiensten betreft overigens ook neergelegd in de Wet op de inlichtingen- en veiligheidsdiensten 2002 (artikelen 18 en 31 van de Wiv 2002). De medewerkingsverplichtingen inzake decryptie die zijn opgenomen in de Wiv (artikelen 24, derde lid en 25, zevende lid van de Wiv 2002) en in het WvSv (artikel 126m, zesde lid, van het WvSv), kunnen worden ingeroepen indien de daaraan gekoppelde bijzondere bevoegdheden na een afweging in voormelde zin worden uitgeoefend. </w:t>
      </w:r>
    </w:p>
    <w:p w:rsidR="00CC5DD4" w:rsidRPr="00A95DBF" w:rsidRDefault="00CC5DD4" w:rsidP="00CC5DD4">
      <w:pPr>
        <w:rPr>
          <w:rFonts w:cstheme="minorHAnsi"/>
          <w:szCs w:val="18"/>
        </w:rPr>
      </w:pPr>
    </w:p>
    <w:p w:rsidR="00CC5DD4" w:rsidRPr="00A95DBF" w:rsidRDefault="00CC5DD4" w:rsidP="00CC5DD4">
      <w:pPr>
        <w:rPr>
          <w:rFonts w:cstheme="minorHAnsi"/>
          <w:b/>
          <w:szCs w:val="18"/>
        </w:rPr>
      </w:pPr>
      <w:r w:rsidRPr="00A95DBF">
        <w:rPr>
          <w:rFonts w:cstheme="minorHAnsi"/>
          <w:b/>
          <w:szCs w:val="18"/>
        </w:rPr>
        <w:t>Afweging en conclusie</w:t>
      </w:r>
    </w:p>
    <w:p w:rsidR="00CC5DD4" w:rsidRPr="00A95DBF" w:rsidRDefault="00CC5DD4" w:rsidP="00CC5DD4">
      <w:pPr>
        <w:rPr>
          <w:rFonts w:cstheme="minorHAnsi"/>
          <w:szCs w:val="18"/>
        </w:rPr>
      </w:pPr>
      <w:r w:rsidRPr="00A95DBF">
        <w:rPr>
          <w:rFonts w:cstheme="minorHAnsi"/>
          <w:szCs w:val="18"/>
        </w:rPr>
        <w:t xml:space="preserve">Het breken van de versleuteling is tegenwoordig in steeds minder gevallen mogelijk. Daarnaast is de mogelijkheid om gegevens in onversleutelde vorm te vorderen bij een dienstverlener, minder vaak beschikbaar. In toenemende mate worden bij moderne toepassingen van encryptie de gegevens nog slechts in versleutelde vorm door dienstverleners verwerkt. Gelet op het belang van de opsporing en vervolging van strafbare feiten en de belangen die zijn gemoeid met de nationale veiligheid, nopen deze ontwikkelingen tot het zoeken naar nieuwe oplossingen. </w:t>
      </w:r>
    </w:p>
    <w:p w:rsidR="00CC5DD4" w:rsidRPr="00A95DBF" w:rsidRDefault="00CC5DD4" w:rsidP="00CC5DD4">
      <w:pPr>
        <w:rPr>
          <w:rFonts w:cstheme="minorHAnsi"/>
          <w:szCs w:val="18"/>
        </w:rPr>
      </w:pPr>
    </w:p>
    <w:p w:rsidR="00CC5DD4" w:rsidRPr="00A95DBF" w:rsidRDefault="00CC5DD4" w:rsidP="008921DA">
      <w:pPr>
        <w:rPr>
          <w:rFonts w:cstheme="minorHAnsi"/>
          <w:szCs w:val="18"/>
        </w:rPr>
      </w:pPr>
      <w:r w:rsidRPr="00A95DBF">
        <w:rPr>
          <w:rFonts w:cstheme="minorHAnsi"/>
          <w:szCs w:val="18"/>
        </w:rPr>
        <w:t xml:space="preserve">Op dit moment is er geen zicht op mogelijkheden om in algemene zin, bijvoorbeeld via standaarden, encryptie producten te verzwakken zonder daarmee de veiligheid van digitale systemen die van encryptie gebruik maken te compromitteren. Door </w:t>
      </w:r>
      <w:r w:rsidR="00291F03">
        <w:rPr>
          <w:rFonts w:cstheme="minorHAnsi"/>
          <w:szCs w:val="18"/>
        </w:rPr>
        <w:t xml:space="preserve">bijvoorbeeld </w:t>
      </w:r>
      <w:r w:rsidRPr="00A95DBF">
        <w:rPr>
          <w:rFonts w:cstheme="minorHAnsi"/>
          <w:szCs w:val="18"/>
        </w:rPr>
        <w:t xml:space="preserve">een technische ingang in een encryptie product te introduceren die het voor opsporingsinstanties mogelijk zou maken versleutelde bestanden in te zien, kunnen digitale systemen kwetsbaar worden voor bijvoorbeeld criminelen, terroristen en buitenlandse inlichtingendiensten. Dit </w:t>
      </w:r>
      <w:r w:rsidR="008921DA">
        <w:rPr>
          <w:rFonts w:cstheme="minorHAnsi"/>
          <w:szCs w:val="18"/>
        </w:rPr>
        <w:t>zou</w:t>
      </w:r>
      <w:r w:rsidRPr="00A95DBF">
        <w:rPr>
          <w:rFonts w:cstheme="minorHAnsi"/>
          <w:szCs w:val="18"/>
        </w:rPr>
        <w:t xml:space="preserve"> onwenselijke gevolgen hebben voor de beveiliging van gecommuniceerde en opgeslagen informatie, en de integriteit van ICT-systemen, die in toenemende mate van belang zijn voor het functioneren van de samenleving. </w:t>
      </w:r>
    </w:p>
    <w:p w:rsidR="00CC5DD4" w:rsidRPr="00A95DBF" w:rsidRDefault="00CC5DD4" w:rsidP="00CC5DD4">
      <w:pPr>
        <w:rPr>
          <w:rFonts w:cstheme="minorHAnsi"/>
          <w:szCs w:val="18"/>
        </w:rPr>
      </w:pPr>
    </w:p>
    <w:p w:rsidR="00CC5DD4" w:rsidRPr="00A95DBF" w:rsidRDefault="00CC5DD4" w:rsidP="00CC5DD4">
      <w:pPr>
        <w:rPr>
          <w:rFonts w:cstheme="minorHAnsi"/>
          <w:szCs w:val="18"/>
        </w:rPr>
      </w:pPr>
      <w:r w:rsidRPr="00A95DBF">
        <w:rPr>
          <w:rFonts w:cstheme="minorHAnsi"/>
          <w:szCs w:val="18"/>
        </w:rPr>
        <w:t xml:space="preserve">Bij de uitvoering van hun wettelijke taken zijn de opsporings-, inlichtingen- en veiligheidsdiensten deels afhankelijk van samenwerking met aanbieders van ICT-producten en -diensten. Gegeven deze afhankelijkheid, is overleg nodig met aanbieders over effectieve gegevensverstrekking bij gebruik van hun diensten door kwaadwillenden, met inachtneming van ieders rol en verantwoordelijkheden en de wettelijke kaders. </w:t>
      </w:r>
    </w:p>
    <w:p w:rsidR="00CC5DD4" w:rsidRPr="00A95DBF" w:rsidRDefault="00CC5DD4" w:rsidP="00CC5DD4">
      <w:pPr>
        <w:rPr>
          <w:rFonts w:cstheme="minorHAnsi"/>
          <w:szCs w:val="18"/>
        </w:rPr>
      </w:pPr>
    </w:p>
    <w:p w:rsidR="00CC5DD4" w:rsidRPr="00A95DBF" w:rsidRDefault="00CC5DD4" w:rsidP="00CC5DD4">
      <w:pPr>
        <w:rPr>
          <w:rFonts w:cstheme="minorHAnsi"/>
          <w:szCs w:val="18"/>
        </w:rPr>
      </w:pPr>
      <w:r w:rsidRPr="00A95DBF">
        <w:rPr>
          <w:rFonts w:cstheme="minorHAnsi"/>
          <w:szCs w:val="18"/>
        </w:rPr>
        <w:t>Gegeven de voorgaande afweging komen we tot de volgende conclusie:</w:t>
      </w:r>
    </w:p>
    <w:p w:rsidR="00CC5DD4" w:rsidRPr="00A95DBF" w:rsidRDefault="00CC5DD4" w:rsidP="00CC5DD4">
      <w:pPr>
        <w:rPr>
          <w:rFonts w:cstheme="minorHAnsi"/>
          <w:szCs w:val="18"/>
        </w:rPr>
      </w:pPr>
    </w:p>
    <w:p w:rsidR="00CC5DD4" w:rsidRPr="00A95DBF" w:rsidRDefault="008921DA" w:rsidP="008921DA">
      <w:pPr>
        <w:rPr>
          <w:rFonts w:cstheme="minorHAnsi"/>
          <w:szCs w:val="18"/>
        </w:rPr>
      </w:pPr>
      <w:r>
        <w:rPr>
          <w:rFonts w:cstheme="minorHAnsi"/>
          <w:szCs w:val="18"/>
        </w:rPr>
        <w:t>H</w:t>
      </w:r>
      <w:r w:rsidRPr="00A95DBF">
        <w:rPr>
          <w:rFonts w:cstheme="minorHAnsi"/>
          <w:szCs w:val="18"/>
        </w:rPr>
        <w:t xml:space="preserve">et kabinet </w:t>
      </w:r>
      <w:r>
        <w:rPr>
          <w:rFonts w:cstheme="minorHAnsi"/>
          <w:szCs w:val="18"/>
        </w:rPr>
        <w:t xml:space="preserve">heeft </w:t>
      </w:r>
      <w:r w:rsidRPr="00A95DBF">
        <w:rPr>
          <w:rFonts w:cstheme="minorHAnsi"/>
          <w:szCs w:val="18"/>
        </w:rPr>
        <w:t xml:space="preserve">tot taak de veiligheid van Nederland te waarborgen en strafbare feiten op te sporen. Het kabinet onderstreept hierbij de noodzaak tot rechtmatige toegang tot gegevens en communicatie. </w:t>
      </w:r>
      <w:r>
        <w:rPr>
          <w:rFonts w:cstheme="minorHAnsi"/>
          <w:szCs w:val="18"/>
        </w:rPr>
        <w:t>Daarnaast zijn o</w:t>
      </w:r>
      <w:r w:rsidR="00CC5DD4" w:rsidRPr="00A95DBF">
        <w:rPr>
          <w:rFonts w:cstheme="minorHAnsi"/>
          <w:szCs w:val="18"/>
        </w:rPr>
        <w:t xml:space="preserve">verheden, bedrijven en burgers gebaat bij maximale veiligheid van de digitale systemen. Het kabinet onderschrijft het belang van sterke encryptie voor de veiligheid op internet, ter ondersteuning van de bescherming van de persoonlijke levenssfeer van burgers, voor vertrouwelijke communicatie van overheid en bedrijven , en voor de Nederlandse economie. </w:t>
      </w:r>
    </w:p>
    <w:p w:rsidR="00F75106" w:rsidRPr="00A95DBF" w:rsidRDefault="00F75106">
      <w:pPr>
        <w:pStyle w:val="broodtekst"/>
      </w:pPr>
    </w:p>
    <w:p w:rsidR="00CC5DD4" w:rsidRPr="00A95DBF" w:rsidRDefault="008921DA" w:rsidP="008921DA">
      <w:pPr>
        <w:pStyle w:val="broodtekst"/>
        <w:rPr>
          <w:rFonts w:cstheme="minorHAnsi"/>
        </w:rPr>
      </w:pPr>
      <w:r>
        <w:rPr>
          <w:rFonts w:cstheme="minorHAnsi"/>
        </w:rPr>
        <w:t>Derhalve is h</w:t>
      </w:r>
      <w:r w:rsidR="00CC5DD4" w:rsidRPr="00A95DBF">
        <w:rPr>
          <w:rFonts w:cstheme="minorHAnsi"/>
        </w:rPr>
        <w:t>et kabinet van mening dat het op dit moment niet wenselijk is om beperkende wettelijke maatregelen te nemen ten aanzien van de ontwikkeling, de beschikbaarheid en het gebruik van encryptie binnen Nederland. In de internationale context zal Nederland deze conclusie en de afwegingen die daaraan ten grondslag liggen uitdragen. Ten aanzien van het stimuleren van sterke encryptie zal de minister van Economische Zaken opvolging geven aan de strekking van het amendement (TK 2015-2016, 34300 XIII, nr.10) op de begroting van het ministerie van Economische Zaken.</w:t>
      </w:r>
    </w:p>
    <w:p w:rsidR="005B0DAC" w:rsidRPr="00A95DBF" w:rsidRDefault="005B0DAC">
      <w:pPr>
        <w:pStyle w:val="broodtekst"/>
      </w:pPr>
    </w:p>
    <w:p w:rsidR="005B0DAC" w:rsidRDefault="005B0DAC">
      <w:pPr>
        <w:pStyle w:val="broodtekst"/>
      </w:pPr>
    </w:p>
    <w:p w:rsidR="009E38FB" w:rsidRDefault="009E38FB">
      <w:pPr>
        <w:pStyle w:val="broodtekst"/>
      </w:pPr>
    </w:p>
    <w:p w:rsidR="009E38FB" w:rsidRPr="00A95DBF" w:rsidRDefault="009E38FB">
      <w:pPr>
        <w:pStyle w:val="broodtekst"/>
      </w:pPr>
    </w:p>
    <w:p w:rsidR="008921DA" w:rsidRDefault="008921DA" w:rsidP="008921DA">
      <w:pPr>
        <w:pStyle w:val="broodtekst"/>
        <w:rPr>
          <w:rFonts w:cstheme="minorHAnsi"/>
        </w:rPr>
      </w:pPr>
    </w:p>
    <w:p w:rsidR="008921DA" w:rsidRDefault="008921DA" w:rsidP="008921DA">
      <w:pPr>
        <w:pStyle w:val="broodtekst"/>
        <w:rPr>
          <w:rFonts w:cstheme="minorHAnsi"/>
        </w:rPr>
      </w:pPr>
      <w:r w:rsidRPr="00A95DBF">
        <w:rPr>
          <w:rFonts w:cstheme="minorHAnsi"/>
        </w:rPr>
        <w:t>Minister van Veiligheid en Justitie</w:t>
      </w:r>
      <w:r w:rsidR="009E38FB">
        <w:rPr>
          <w:rFonts w:cstheme="minorHAnsi"/>
        </w:rPr>
        <w:t>,</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A95DBF">
        <w:rPr>
          <w:rFonts w:cstheme="minorHAnsi"/>
        </w:rPr>
        <w:t xml:space="preserve">Minister van Economische </w:t>
      </w:r>
      <w:r>
        <w:rPr>
          <w:rFonts w:cstheme="minorHAnsi"/>
        </w:rPr>
        <w:t xml:space="preserve"> </w:t>
      </w:r>
    </w:p>
    <w:p w:rsidR="008921DA" w:rsidRDefault="008921DA" w:rsidP="008921DA">
      <w:pPr>
        <w:pStyle w:val="broodteks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sidRPr="00A95DBF">
        <w:rPr>
          <w:rFonts w:cstheme="minorHAnsi"/>
        </w:rPr>
        <w:t>Zaken</w:t>
      </w:r>
      <w:r w:rsidR="009E38FB">
        <w:rPr>
          <w:rFonts w:cstheme="minorHAnsi"/>
        </w:rPr>
        <w:t>,</w:t>
      </w:r>
      <w:r w:rsidRPr="00A95DBF">
        <w:rPr>
          <w:rFonts w:cstheme="minorHAnsi"/>
        </w:rPr>
        <w:t xml:space="preserve"> </w:t>
      </w:r>
    </w:p>
    <w:p w:rsidR="008921DA" w:rsidRDefault="008921DA" w:rsidP="008921DA">
      <w:pPr>
        <w:pStyle w:val="broodtekst"/>
        <w:rPr>
          <w:rFonts w:cstheme="minorHAnsi"/>
        </w:rPr>
      </w:pPr>
    </w:p>
    <w:p w:rsidR="009E38FB" w:rsidRDefault="009E38FB" w:rsidP="008921DA">
      <w:pPr>
        <w:pStyle w:val="broodtekst"/>
        <w:rPr>
          <w:rFonts w:cstheme="minorHAnsi"/>
        </w:rPr>
      </w:pPr>
    </w:p>
    <w:p w:rsidR="008921DA" w:rsidRDefault="008921DA" w:rsidP="008921DA">
      <w:pPr>
        <w:pStyle w:val="broodtekst"/>
        <w:rPr>
          <w:rFonts w:cstheme="minorHAnsi"/>
        </w:rPr>
      </w:pPr>
    </w:p>
    <w:p w:rsidR="008921DA" w:rsidRDefault="008921DA" w:rsidP="008921DA">
      <w:pPr>
        <w:pStyle w:val="broodtekst"/>
        <w:rPr>
          <w:rFonts w:cstheme="minorHAnsi"/>
        </w:rPr>
      </w:pPr>
    </w:p>
    <w:p w:rsidR="005B0DAC" w:rsidRDefault="005B0DAC" w:rsidP="008921DA">
      <w:pPr>
        <w:pStyle w:val="broodtekst"/>
        <w:rPr>
          <w:rFonts w:cstheme="minorHAnsi"/>
        </w:rPr>
      </w:pPr>
      <w:r w:rsidRPr="00A95DBF">
        <w:rPr>
          <w:rFonts w:cstheme="minorHAnsi"/>
        </w:rPr>
        <w:t>G.A. Van der S</w:t>
      </w:r>
      <w:r w:rsidR="008921DA">
        <w:rPr>
          <w:rFonts w:cstheme="minorHAnsi"/>
        </w:rPr>
        <w:t xml:space="preserve">teur </w:t>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008921DA">
        <w:rPr>
          <w:rFonts w:cstheme="minorHAnsi"/>
        </w:rPr>
        <w:tab/>
      </w:r>
      <w:r w:rsidRPr="00A95DBF">
        <w:rPr>
          <w:rFonts w:cstheme="minorHAnsi"/>
        </w:rPr>
        <w:t>H.G.J. Kamp</w:t>
      </w:r>
    </w:p>
    <w:p w:rsidR="00A95DBF" w:rsidRDefault="00A95DBF" w:rsidP="00A95DBF">
      <w:pPr>
        <w:pStyle w:val="broodtekst"/>
        <w:rPr>
          <w:rFonts w:cstheme="minorHAnsi"/>
        </w:rPr>
      </w:pPr>
    </w:p>
    <w:p w:rsidR="00A95DBF" w:rsidRDefault="00A95DBF" w:rsidP="00A95DBF">
      <w:pPr>
        <w:pStyle w:val="broodtekst"/>
        <w:rPr>
          <w:rFonts w:cstheme="minorHAnsi"/>
        </w:rPr>
      </w:pPr>
    </w:p>
    <w:p w:rsidR="00A95DBF" w:rsidRDefault="00A95DBF" w:rsidP="00A95DBF">
      <w:pPr>
        <w:pStyle w:val="broodtekst"/>
        <w:rPr>
          <w:rFonts w:cstheme="minorHAnsi"/>
        </w:rPr>
      </w:pPr>
    </w:p>
    <w:p w:rsidR="00A95DBF" w:rsidRDefault="00A95DBF" w:rsidP="00A95DBF">
      <w:pPr>
        <w:pStyle w:val="broodtekst"/>
        <w:rPr>
          <w:rFonts w:cstheme="minorHAnsi"/>
        </w:rPr>
      </w:pPr>
    </w:p>
    <w:p w:rsidR="00A95DBF" w:rsidRPr="00A95DBF" w:rsidRDefault="00A95DBF" w:rsidP="00A95DBF">
      <w:pPr>
        <w:pStyle w:val="broodtekst"/>
        <w:rPr>
          <w:rFonts w:cstheme="minorHAnsi"/>
        </w:rPr>
      </w:pPr>
    </w:p>
    <w:p w:rsidR="005B0DAC" w:rsidRPr="00A95DBF" w:rsidRDefault="005B0DAC" w:rsidP="00A95DBF">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9"/>
              <w:gridCol w:w="226"/>
              <w:gridCol w:w="3099"/>
            </w:tblGrid>
            <w:tr w:rsidR="00F92802" w:rsidRPr="00F92802" w:rsidTr="00047A75">
              <w:tc>
                <w:tcPr>
                  <w:tcW w:w="7534" w:type="dxa"/>
                  <w:gridSpan w:val="3"/>
                  <w:shd w:val="clear" w:color="auto" w:fill="auto"/>
                </w:tcPr>
                <w:p w:rsidR="00F92802" w:rsidRPr="00F92802" w:rsidRDefault="00F92802" w:rsidP="00F92802">
                  <w:pPr>
                    <w:pStyle w:val="broodtekst"/>
                  </w:pPr>
                  <w:bookmarkStart w:id="9" w:name="ondertekening"/>
                  <w:bookmarkStart w:id="10" w:name="ondertekening_bk"/>
                  <w:bookmarkEnd w:id="9"/>
                </w:p>
              </w:tc>
            </w:tr>
            <w:tr w:rsidR="00F92802" w:rsidRPr="00F92802" w:rsidTr="00047A75">
              <w:tc>
                <w:tcPr>
                  <w:tcW w:w="7534" w:type="dxa"/>
                  <w:gridSpan w:val="3"/>
                  <w:shd w:val="clear" w:color="auto" w:fill="auto"/>
                </w:tcPr>
                <w:p w:rsidR="00F92802" w:rsidRPr="00F92802" w:rsidRDefault="00F92802" w:rsidP="00F92802">
                  <w:pPr>
                    <w:pStyle w:val="broodtekst"/>
                  </w:pPr>
                </w:p>
              </w:tc>
            </w:tr>
            <w:tr w:rsidR="00F92802" w:rsidRPr="00F92802" w:rsidTr="00047A75">
              <w:tc>
                <w:tcPr>
                  <w:tcW w:w="7534" w:type="dxa"/>
                  <w:gridSpan w:val="3"/>
                  <w:shd w:val="clear" w:color="auto" w:fill="auto"/>
                </w:tcPr>
                <w:p w:rsidR="00F92802" w:rsidRPr="00F92802" w:rsidRDefault="00F92802" w:rsidP="00F92802">
                  <w:pPr>
                    <w:pStyle w:val="broodtekst"/>
                  </w:pPr>
                </w:p>
              </w:tc>
            </w:tr>
            <w:tr w:rsidR="00F92802" w:rsidRPr="00F92802" w:rsidTr="00047A75">
              <w:tc>
                <w:tcPr>
                  <w:tcW w:w="7534" w:type="dxa"/>
                  <w:gridSpan w:val="3"/>
                  <w:shd w:val="clear" w:color="auto" w:fill="auto"/>
                </w:tcPr>
                <w:p w:rsidR="00F92802" w:rsidRPr="00F92802" w:rsidRDefault="00F92802" w:rsidP="00F92802">
                  <w:pPr>
                    <w:pStyle w:val="broodtekst"/>
                  </w:pPr>
                </w:p>
              </w:tc>
            </w:tr>
            <w:tr w:rsidR="00F92802" w:rsidRPr="00F92802" w:rsidTr="00047A75">
              <w:tc>
                <w:tcPr>
                  <w:tcW w:w="7534" w:type="dxa"/>
                  <w:gridSpan w:val="3"/>
                  <w:shd w:val="clear" w:color="auto" w:fill="auto"/>
                </w:tcPr>
                <w:p w:rsidR="00F92802" w:rsidRPr="00F92802" w:rsidRDefault="00F92802" w:rsidP="00F92802">
                  <w:pPr>
                    <w:pStyle w:val="broodtekst"/>
                  </w:pPr>
                </w:p>
              </w:tc>
            </w:tr>
            <w:tr w:rsidR="00F92802" w:rsidRPr="00F92802" w:rsidTr="00F92802">
              <w:tc>
                <w:tcPr>
                  <w:tcW w:w="4209" w:type="dxa"/>
                  <w:shd w:val="clear" w:color="auto" w:fill="auto"/>
                </w:tcPr>
                <w:p w:rsidR="00F92802" w:rsidRPr="00F92802" w:rsidRDefault="00F92802" w:rsidP="00F92802">
                  <w:pPr>
                    <w:pStyle w:val="broodtekst"/>
                  </w:pPr>
                </w:p>
              </w:tc>
              <w:tc>
                <w:tcPr>
                  <w:tcW w:w="226" w:type="dxa"/>
                  <w:shd w:val="clear" w:color="auto" w:fill="auto"/>
                </w:tcPr>
                <w:p w:rsidR="00F92802" w:rsidRPr="00F92802" w:rsidRDefault="00F92802" w:rsidP="00F92802">
                  <w:pPr>
                    <w:pStyle w:val="broodtekst"/>
                  </w:pPr>
                </w:p>
              </w:tc>
              <w:tc>
                <w:tcPr>
                  <w:tcW w:w="3099" w:type="dxa"/>
                  <w:shd w:val="clear" w:color="auto" w:fill="auto"/>
                </w:tcPr>
                <w:p w:rsidR="00F92802" w:rsidRPr="00F92802" w:rsidRDefault="00F92802">
                  <w:pPr>
                    <w:pStyle w:val="broodtekst"/>
                  </w:pPr>
                </w:p>
              </w:tc>
            </w:tr>
          </w:tbl>
          <w:p w:rsidR="00F92802" w:rsidRDefault="00F92802" w:rsidP="00F92802">
            <w:pPr>
              <w:pStyle w:val="in-table"/>
            </w:pPr>
          </w:p>
          <w:bookmarkEnd w:id="10"/>
          <w:p w:rsidR="00F75106" w:rsidRDefault="00BC7A37" w:rsidP="00F92802">
            <w:pPr>
              <w:pStyle w:val="in-table"/>
            </w:pPr>
            <w:r>
              <w:fldChar w:fldCharType="begin"/>
            </w:r>
            <w:r w:rsidR="00F75106">
              <w:instrText xml:space="preserve"> DOCPROPERTY ondertekening </w:instrText>
            </w:r>
            <w:r>
              <w:fldChar w:fldCharType="end"/>
            </w:r>
          </w:p>
        </w:tc>
      </w:tr>
    </w:tbl>
    <w:p w:rsidR="00F75106" w:rsidRDefault="00F75106" w:rsidP="00690E82">
      <w:pPr>
        <w:pStyle w:val="broodtekst"/>
      </w:pPr>
    </w:p>
    <w:sectPr w:rsidR="00F75106" w:rsidSect="009C0BC9">
      <w:headerReference w:type="even" r:id="rId14"/>
      <w:footerReference w:type="default" r:id="rId15"/>
      <w:type w:val="continuous"/>
      <w:pgSz w:w="11906" w:h="16838" w:code="9"/>
      <w:pgMar w:top="2398" w:right="2818" w:bottom="1077" w:left="1588" w:header="2398" w:footer="250" w:gutter="0"/>
      <w:paperSrc w:first="259" w:other="259"/>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74" w:rsidRDefault="005F5D74">
      <w:r>
        <w:separator/>
      </w:r>
    </w:p>
    <w:p w:rsidR="005F5D74" w:rsidRDefault="005F5D74"/>
    <w:p w:rsidR="005F5D74" w:rsidRDefault="005F5D74"/>
    <w:p w:rsidR="005F5D74" w:rsidRDefault="005F5D74"/>
  </w:endnote>
  <w:endnote w:type="continuationSeparator" w:id="0">
    <w:p w:rsidR="005F5D74" w:rsidRDefault="005F5D74">
      <w:r>
        <w:continuationSeparator/>
      </w:r>
    </w:p>
    <w:p w:rsidR="005F5D74" w:rsidRDefault="005F5D74"/>
    <w:p w:rsidR="005F5D74" w:rsidRDefault="005F5D74"/>
    <w:p w:rsidR="005F5D74" w:rsidRDefault="005F5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74" w:rsidRDefault="00BC7A37">
    <w:pPr>
      <w:pStyle w:val="Footer"/>
      <w:framePr w:wrap="around" w:vAnchor="text" w:hAnchor="margin" w:xAlign="center" w:y="1"/>
      <w:rPr>
        <w:rStyle w:val="PageNumber"/>
      </w:rPr>
    </w:pPr>
    <w:r>
      <w:rPr>
        <w:rStyle w:val="PageNumber"/>
      </w:rPr>
      <w:fldChar w:fldCharType="begin"/>
    </w:r>
    <w:r w:rsidR="005F5D74">
      <w:rPr>
        <w:rStyle w:val="PageNumber"/>
      </w:rPr>
      <w:instrText xml:space="preserve">PAGE  </w:instrText>
    </w:r>
    <w:r>
      <w:rPr>
        <w:rStyle w:val="PageNumber"/>
      </w:rPr>
      <w:fldChar w:fldCharType="end"/>
    </w:r>
  </w:p>
  <w:p w:rsidR="005F5D74" w:rsidRDefault="005F5D74">
    <w:pPr>
      <w:pStyle w:val="Footer"/>
    </w:pPr>
  </w:p>
  <w:p w:rsidR="005F5D74" w:rsidRDefault="005F5D74"/>
  <w:tbl>
    <w:tblPr>
      <w:tblW w:w="9900" w:type="dxa"/>
      <w:tblLayout w:type="fixed"/>
      <w:tblCellMar>
        <w:left w:w="0" w:type="dxa"/>
        <w:right w:w="0" w:type="dxa"/>
      </w:tblCellMar>
      <w:tblLook w:val="0000" w:firstRow="0" w:lastRow="0" w:firstColumn="0" w:lastColumn="0" w:noHBand="0" w:noVBand="0"/>
    </w:tblPr>
    <w:tblGrid>
      <w:gridCol w:w="7752"/>
      <w:gridCol w:w="2148"/>
    </w:tblGrid>
    <w:tr w:rsidR="005F5D74">
      <w:trPr>
        <w:trHeight w:hRule="exact" w:val="240"/>
      </w:trPr>
      <w:tc>
        <w:tcPr>
          <w:tcW w:w="7752" w:type="dxa"/>
        </w:tcPr>
        <w:p w:rsidR="005F5D74" w:rsidRDefault="005F5D74">
          <w:pPr>
            <w:pStyle w:val="Huisstijl-Rubricering"/>
          </w:pPr>
          <w:r>
            <w:t>VERTROUWELIJK</w:t>
          </w:r>
        </w:p>
      </w:tc>
      <w:tc>
        <w:tcPr>
          <w:tcW w:w="2148" w:type="dxa"/>
        </w:tcPr>
        <w:p w:rsidR="005F5D74" w:rsidRDefault="005F5D74">
          <w:pPr>
            <w:pStyle w:val="Huisstijl-Paginanummering"/>
          </w:pPr>
          <w:r>
            <w:rPr>
              <w:rStyle w:val="Huisstijl-GegevenCharChar"/>
            </w:rPr>
            <w:t>Pagina  van</w:t>
          </w:r>
          <w:r>
            <w:t xml:space="preserve"> </w:t>
          </w:r>
          <w:r w:rsidR="008F0DFE">
            <w:fldChar w:fldCharType="begin"/>
          </w:r>
          <w:r w:rsidR="008F0DFE">
            <w:instrText xml:space="preserve"> NUMPAGES   \* MERGEFORMAT </w:instrText>
          </w:r>
          <w:r w:rsidR="008F0DFE">
            <w:fldChar w:fldCharType="separate"/>
          </w:r>
          <w:r w:rsidR="009C0BC9">
            <w:t>5</w:t>
          </w:r>
          <w:r w:rsidR="008F0DFE">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5F5D74">
      <w:trPr>
        <w:trHeight w:hRule="exact" w:val="240"/>
      </w:trPr>
      <w:tc>
        <w:tcPr>
          <w:tcW w:w="7752" w:type="dxa"/>
        </w:tcPr>
        <w:bookmarkStart w:id="5" w:name="bmVoettekst1"/>
        <w:p w:rsidR="005F5D74" w:rsidRDefault="00BC7A37">
          <w:pPr>
            <w:pStyle w:val="Huisstijl-Rubricering"/>
          </w:pPr>
          <w:r>
            <w:fldChar w:fldCharType="begin"/>
          </w:r>
          <w:r w:rsidR="005F5D74">
            <w:instrText xml:space="preserve"> DOCPROPERTY rubricering </w:instrText>
          </w:r>
          <w:r>
            <w:fldChar w:fldCharType="end"/>
          </w:r>
        </w:p>
      </w:tc>
      <w:tc>
        <w:tcPr>
          <w:tcW w:w="2148" w:type="dxa"/>
        </w:tcPr>
        <w:p w:rsidR="005F5D74" w:rsidRDefault="00BC7A37">
          <w:pPr>
            <w:pStyle w:val="Huisstijl-Paginanummering"/>
          </w:pPr>
          <w:r>
            <w:rPr>
              <w:rStyle w:val="Huisstijl-GegevenCharChar"/>
            </w:rPr>
            <w:fldChar w:fldCharType="begin"/>
          </w:r>
          <w:r w:rsidR="005F5D74">
            <w:rPr>
              <w:rStyle w:val="Huisstijl-GegevenCharChar"/>
            </w:rPr>
            <w:instrText xml:space="preserve"> DOCPROPERTY _pagina </w:instrText>
          </w:r>
          <w:r>
            <w:rPr>
              <w:rStyle w:val="Huisstijl-GegevenCharChar"/>
            </w:rPr>
            <w:fldChar w:fldCharType="separate"/>
          </w:r>
          <w:r w:rsidR="009C0BC9">
            <w:rPr>
              <w:rStyle w:val="Huisstijl-GegevenCharChar"/>
            </w:rPr>
            <w:t>Pagina</w:t>
          </w:r>
          <w:r>
            <w:rPr>
              <w:rStyle w:val="Huisstijl-GegevenCharChar"/>
            </w:rPr>
            <w:fldChar w:fldCharType="end"/>
          </w:r>
          <w:r w:rsidR="005F5D74">
            <w:rPr>
              <w:rStyle w:val="Huisstijl-GegevenCharChar"/>
            </w:rPr>
            <w:t xml:space="preserve"> </w:t>
          </w:r>
          <w:r>
            <w:rPr>
              <w:rStyle w:val="Huisstijl-GegevenCharChar"/>
            </w:rPr>
            <w:fldChar w:fldCharType="begin"/>
          </w:r>
          <w:r w:rsidR="005F5D74">
            <w:rPr>
              <w:rStyle w:val="Huisstijl-GegevenCharChar"/>
            </w:rPr>
            <w:instrText xml:space="preserve"> PAGE   \* MERGEFORMAT </w:instrText>
          </w:r>
          <w:r>
            <w:rPr>
              <w:rStyle w:val="Huisstijl-GegevenCharChar"/>
            </w:rPr>
            <w:fldChar w:fldCharType="separate"/>
          </w:r>
          <w:r w:rsidR="005F5D74">
            <w:rPr>
              <w:rStyle w:val="Huisstijl-GegevenCharChar"/>
            </w:rPr>
            <w:t>1</w:t>
          </w:r>
          <w:r>
            <w:rPr>
              <w:rStyle w:val="Huisstijl-GegevenCharChar"/>
            </w:rPr>
            <w:fldChar w:fldCharType="end"/>
          </w:r>
          <w:r w:rsidR="005F5D74">
            <w:rPr>
              <w:rStyle w:val="Huisstijl-GegevenCharChar"/>
            </w:rPr>
            <w:t xml:space="preserve"> </w:t>
          </w:r>
          <w:r>
            <w:rPr>
              <w:rStyle w:val="Huisstijl-GegevenCharChar"/>
            </w:rPr>
            <w:fldChar w:fldCharType="begin"/>
          </w:r>
          <w:r w:rsidR="005F5D74">
            <w:rPr>
              <w:rStyle w:val="Huisstijl-GegevenCharChar"/>
            </w:rPr>
            <w:instrText xml:space="preserve"> DOCPROPERTY _van </w:instrText>
          </w:r>
          <w:r>
            <w:rPr>
              <w:rStyle w:val="Huisstijl-GegevenCharChar"/>
            </w:rPr>
            <w:fldChar w:fldCharType="separate"/>
          </w:r>
          <w:r w:rsidR="009C0BC9">
            <w:rPr>
              <w:rStyle w:val="Huisstijl-GegevenCharChar"/>
            </w:rPr>
            <w:t>van</w:t>
          </w:r>
          <w:r>
            <w:rPr>
              <w:rStyle w:val="Huisstijl-GegevenCharChar"/>
            </w:rPr>
            <w:fldChar w:fldCharType="end"/>
          </w:r>
          <w:r w:rsidR="005F5D74">
            <w:t xml:space="preserve"> </w:t>
          </w:r>
          <w:r w:rsidR="008F0DFE">
            <w:fldChar w:fldCharType="begin"/>
          </w:r>
          <w:r w:rsidR="008F0DFE">
            <w:instrText xml:space="preserve"> SECTIONPAGES   \* MERGEFORMAT </w:instrText>
          </w:r>
          <w:r w:rsidR="008F0DFE">
            <w:fldChar w:fldCharType="separate"/>
          </w:r>
          <w:r w:rsidR="005F5D74">
            <w:t>1</w:t>
          </w:r>
          <w:r w:rsidR="008F0DFE">
            <w:fldChar w:fldCharType="end"/>
          </w:r>
        </w:p>
      </w:tc>
    </w:tr>
    <w:bookmarkEnd w:id="5"/>
  </w:tbl>
  <w:p w:rsidR="005F5D74" w:rsidRDefault="005F5D74">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5F5D74">
      <w:trPr>
        <w:cantSplit/>
        <w:trHeight w:hRule="exact" w:val="23"/>
      </w:trPr>
      <w:tc>
        <w:tcPr>
          <w:tcW w:w="7771" w:type="dxa"/>
        </w:tcPr>
        <w:p w:rsidR="005F5D74" w:rsidRDefault="005F5D74">
          <w:pPr>
            <w:pStyle w:val="Huisstijl-Rubricering"/>
          </w:pPr>
        </w:p>
      </w:tc>
      <w:tc>
        <w:tcPr>
          <w:tcW w:w="2123" w:type="dxa"/>
        </w:tcPr>
        <w:p w:rsidR="005F5D74" w:rsidRDefault="005F5D74">
          <w:pPr>
            <w:pStyle w:val="Huisstijl-Paginanummering"/>
          </w:pPr>
        </w:p>
      </w:tc>
    </w:tr>
    <w:tr w:rsidR="005F5D74">
      <w:trPr>
        <w:cantSplit/>
        <w:trHeight w:hRule="exact" w:val="216"/>
      </w:trPr>
      <w:tc>
        <w:tcPr>
          <w:tcW w:w="7771" w:type="dxa"/>
        </w:tcPr>
        <w:p w:rsidR="005F5D74" w:rsidRDefault="00BC7A37">
          <w:pPr>
            <w:pStyle w:val="Huisstijl-Rubricering"/>
          </w:pPr>
          <w:r>
            <w:fldChar w:fldCharType="begin"/>
          </w:r>
          <w:r w:rsidR="005F5D74">
            <w:instrText xml:space="preserve"> DOCPROPERTY Rubricering </w:instrText>
          </w:r>
          <w:r>
            <w:fldChar w:fldCharType="end"/>
          </w:r>
        </w:p>
      </w:tc>
      <w:tc>
        <w:tcPr>
          <w:tcW w:w="2123" w:type="dxa"/>
        </w:tcPr>
        <w:p w:rsidR="005F5D74" w:rsidRDefault="00BC7A37">
          <w:pPr>
            <w:pStyle w:val="Huisstijl-Paginanummering"/>
          </w:pPr>
          <w:r>
            <w:fldChar w:fldCharType="begin"/>
          </w:r>
          <w:r w:rsidR="005F5D74">
            <w:instrText xml:space="preserve"> if </w:instrText>
          </w:r>
          <w:r>
            <w:fldChar w:fldCharType="begin"/>
          </w:r>
          <w:r w:rsidR="005F5D74">
            <w:instrText xml:space="preserve"> DOCPROPERTY mailing-aan </w:instrText>
          </w:r>
          <w:r>
            <w:fldChar w:fldCharType="end"/>
          </w:r>
          <w:r w:rsidR="005F5D74">
            <w:instrText xml:space="preserve"> = "1" "" "</w:instrText>
          </w:r>
          <w:r>
            <w:rPr>
              <w:rStyle w:val="Huisstijl-GegevenCharChar"/>
            </w:rPr>
            <w:fldChar w:fldCharType="begin"/>
          </w:r>
          <w:r w:rsidR="005F5D74">
            <w:rPr>
              <w:rStyle w:val="Huisstijl-GegevenCharChar"/>
            </w:rPr>
            <w:instrText xml:space="preserve"> if </w:instrText>
          </w:r>
          <w:r>
            <w:rPr>
              <w:rStyle w:val="Huisstijl-GegevenCharChar"/>
            </w:rPr>
            <w:fldChar w:fldCharType="begin"/>
          </w:r>
          <w:r w:rsidR="005F5D74">
            <w:rPr>
              <w:rStyle w:val="Huisstijl-GegevenCharChar"/>
            </w:rPr>
            <w:instrText xml:space="preserve"> NUMPAGES </w:instrText>
          </w:r>
          <w:r>
            <w:rPr>
              <w:rStyle w:val="Huisstijl-GegevenCharChar"/>
            </w:rPr>
            <w:fldChar w:fldCharType="separate"/>
          </w:r>
          <w:r w:rsidR="008F0DFE">
            <w:rPr>
              <w:rStyle w:val="Huisstijl-GegevenCharChar"/>
            </w:rPr>
            <w:instrText>1</w:instrText>
          </w:r>
          <w:r>
            <w:rPr>
              <w:rStyle w:val="Huisstijl-GegevenCharChar"/>
            </w:rPr>
            <w:fldChar w:fldCharType="end"/>
          </w:r>
          <w:r w:rsidR="005F5D74">
            <w:rPr>
              <w:rStyle w:val="Huisstijl-GegevenCharChar"/>
            </w:rPr>
            <w:instrText xml:space="preserve"> = "1" "" "</w:instrText>
          </w:r>
          <w:r>
            <w:rPr>
              <w:rStyle w:val="Huisstijl-GegevenCharChar"/>
            </w:rPr>
            <w:fldChar w:fldCharType="begin"/>
          </w:r>
          <w:r w:rsidR="005F5D74">
            <w:rPr>
              <w:rStyle w:val="Huisstijl-GegevenCharChar"/>
            </w:rPr>
            <w:instrText xml:space="preserve"> DOCPROPERTY _pagina </w:instrText>
          </w:r>
          <w:r>
            <w:rPr>
              <w:rStyle w:val="Huisstijl-GegevenCharChar"/>
            </w:rPr>
            <w:fldChar w:fldCharType="separate"/>
          </w:r>
          <w:r w:rsidR="009C0BC9">
            <w:rPr>
              <w:rStyle w:val="Huisstijl-GegevenCharChar"/>
            </w:rPr>
            <w:instrText>Pagina</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PAGE </w:instrText>
          </w:r>
          <w:r>
            <w:rPr>
              <w:rStyle w:val="Huisstijl-GegevenCharChar"/>
            </w:rPr>
            <w:fldChar w:fldCharType="separate"/>
          </w:r>
          <w:r w:rsidR="009C0BC9">
            <w:rPr>
              <w:rStyle w:val="Huisstijl-GegevenCharChar"/>
            </w:rPr>
            <w:instrText>1</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DOCPROPERTY _van </w:instrText>
          </w:r>
          <w:r>
            <w:rPr>
              <w:rStyle w:val="Huisstijl-GegevenCharChar"/>
            </w:rPr>
            <w:fldChar w:fldCharType="separate"/>
          </w:r>
          <w:r w:rsidR="009C0BC9">
            <w:rPr>
              <w:rStyle w:val="Huisstijl-GegevenCharChar"/>
            </w:rPr>
            <w:instrText>van</w:instrText>
          </w:r>
          <w:r>
            <w:rPr>
              <w:rStyle w:val="Huisstijl-GegevenCharChar"/>
            </w:rPr>
            <w:fldChar w:fldCharType="end"/>
          </w:r>
          <w:r w:rsidR="005F5D74">
            <w:rPr>
              <w:rStyle w:val="Huisstijl-GegevenCharChar"/>
            </w:rPr>
            <w:instrText xml:space="preserve"> </w:instrText>
          </w:r>
          <w:r>
            <w:rPr>
              <w:rStyle w:val="Huisstijl-GegevenCharChar"/>
            </w:rPr>
            <w:fldChar w:fldCharType="begin"/>
          </w:r>
          <w:r w:rsidR="005F5D74">
            <w:rPr>
              <w:rStyle w:val="Huisstijl-GegevenCharChar"/>
            </w:rPr>
            <w:instrText xml:space="preserve"> NUMPAGES </w:instrText>
          </w:r>
          <w:r>
            <w:rPr>
              <w:rStyle w:val="Huisstijl-GegevenCharChar"/>
            </w:rPr>
            <w:fldChar w:fldCharType="separate"/>
          </w:r>
          <w:r w:rsidR="009C0BC9">
            <w:rPr>
              <w:rStyle w:val="Huisstijl-GegevenCharChar"/>
            </w:rPr>
            <w:instrText>5</w:instrText>
          </w:r>
          <w:r>
            <w:rPr>
              <w:rStyle w:val="Huisstijl-GegevenCharChar"/>
            </w:rPr>
            <w:fldChar w:fldCharType="end"/>
          </w:r>
          <w:r w:rsidR="005F5D74">
            <w:rPr>
              <w:rStyle w:val="Huisstijl-GegevenCharChar"/>
            </w:rPr>
            <w:instrText>"</w:instrText>
          </w:r>
          <w:r>
            <w:rPr>
              <w:rStyle w:val="Huisstijl-GegevenCharChar"/>
            </w:rPr>
            <w:fldChar w:fldCharType="end"/>
          </w:r>
          <w:r w:rsidR="005F5D74">
            <w:instrText xml:space="preserve">" </w:instrText>
          </w:r>
          <w:r>
            <w:fldChar w:fldCharType="end"/>
          </w:r>
        </w:p>
      </w:tc>
    </w:tr>
  </w:tbl>
  <w:p w:rsidR="005F5D74" w:rsidRDefault="005F5D74">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5F5D74">
      <w:trPr>
        <w:cantSplit/>
        <w:trHeight w:hRule="exact" w:val="170"/>
      </w:trPr>
      <w:tc>
        <w:tcPr>
          <w:tcW w:w="7769" w:type="dxa"/>
        </w:tcPr>
        <w:p w:rsidR="005F5D74" w:rsidRDefault="005F5D74">
          <w:pPr>
            <w:pStyle w:val="Huisstijl-Rubricering"/>
          </w:pPr>
        </w:p>
      </w:tc>
      <w:tc>
        <w:tcPr>
          <w:tcW w:w="2123" w:type="dxa"/>
        </w:tcPr>
        <w:p w:rsidR="005F5D74" w:rsidRDefault="005F5D74">
          <w:pPr>
            <w:pStyle w:val="Huisstijl-Paginanummering"/>
          </w:pPr>
        </w:p>
      </w:tc>
    </w:tr>
    <w:tr w:rsidR="005F5D74">
      <w:trPr>
        <w:cantSplit/>
        <w:trHeight w:hRule="exact" w:val="289"/>
      </w:trPr>
      <w:tc>
        <w:tcPr>
          <w:tcW w:w="7769" w:type="dxa"/>
        </w:tcPr>
        <w:p w:rsidR="005F5D74" w:rsidRDefault="00BC7A37">
          <w:pPr>
            <w:pStyle w:val="Huisstijl-Rubricering"/>
          </w:pPr>
          <w:r>
            <w:fldChar w:fldCharType="begin"/>
          </w:r>
          <w:r w:rsidR="005F5D74">
            <w:instrText xml:space="preserve"> DOCPROPERTY Rubricering </w:instrText>
          </w:r>
          <w:r>
            <w:fldChar w:fldCharType="end"/>
          </w:r>
        </w:p>
      </w:tc>
      <w:tc>
        <w:tcPr>
          <w:tcW w:w="2123" w:type="dxa"/>
        </w:tcPr>
        <w:p w:rsidR="005F5D74" w:rsidRDefault="00BC7A37">
          <w:pPr>
            <w:pStyle w:val="Huisstijl-Paginanummering"/>
            <w:rPr>
              <w:rStyle w:val="Huisstijl-GegevenCharChar"/>
            </w:rPr>
          </w:pPr>
          <w:r>
            <w:rPr>
              <w:rStyle w:val="Huisstijl-GegevenCharChar"/>
            </w:rPr>
            <w:fldChar w:fldCharType="begin"/>
          </w:r>
          <w:r w:rsidR="005F5D74">
            <w:rPr>
              <w:rStyle w:val="Huisstijl-GegevenCharChar"/>
            </w:rPr>
            <w:instrText xml:space="preserve"> DOCPROPERTY _pagina </w:instrText>
          </w:r>
          <w:r>
            <w:rPr>
              <w:rStyle w:val="Huisstijl-GegevenCharChar"/>
            </w:rPr>
            <w:fldChar w:fldCharType="separate"/>
          </w:r>
          <w:r w:rsidR="009C0BC9">
            <w:rPr>
              <w:rStyle w:val="Huisstijl-GegevenCharChar"/>
            </w:rPr>
            <w:t>Pagina</w:t>
          </w:r>
          <w:r>
            <w:rPr>
              <w:rStyle w:val="Huisstijl-GegevenCharChar"/>
            </w:rPr>
            <w:fldChar w:fldCharType="end"/>
          </w:r>
          <w:r w:rsidR="005F5D74">
            <w:rPr>
              <w:rStyle w:val="Huisstijl-GegevenCharChar"/>
            </w:rPr>
            <w:t xml:space="preserve"> </w:t>
          </w:r>
          <w:r>
            <w:rPr>
              <w:rStyle w:val="PageNumber"/>
            </w:rPr>
            <w:fldChar w:fldCharType="begin"/>
          </w:r>
          <w:r w:rsidR="005F5D74">
            <w:rPr>
              <w:rStyle w:val="PageNumber"/>
            </w:rPr>
            <w:instrText xml:space="preserve">PAGE  </w:instrText>
          </w:r>
          <w:r>
            <w:rPr>
              <w:rStyle w:val="PageNumber"/>
            </w:rPr>
            <w:fldChar w:fldCharType="separate"/>
          </w:r>
          <w:r w:rsidR="00601C19">
            <w:rPr>
              <w:rStyle w:val="PageNumber"/>
            </w:rPr>
            <w:t>3</w:t>
          </w:r>
          <w:r>
            <w:rPr>
              <w:rStyle w:val="PageNumber"/>
            </w:rPr>
            <w:fldChar w:fldCharType="end"/>
          </w:r>
          <w:r w:rsidR="005F5D74">
            <w:rPr>
              <w:rStyle w:val="Huisstijl-GegevenCharChar"/>
            </w:rPr>
            <w:t xml:space="preserve"> </w:t>
          </w:r>
          <w:r>
            <w:rPr>
              <w:rStyle w:val="Huisstijl-GegevenCharChar"/>
            </w:rPr>
            <w:fldChar w:fldCharType="begin"/>
          </w:r>
          <w:r w:rsidR="005F5D74">
            <w:rPr>
              <w:rStyle w:val="Huisstijl-GegevenCharChar"/>
            </w:rPr>
            <w:instrText xml:space="preserve"> DOCPROPERTY _van </w:instrText>
          </w:r>
          <w:r>
            <w:rPr>
              <w:rStyle w:val="Huisstijl-GegevenCharChar"/>
            </w:rPr>
            <w:fldChar w:fldCharType="separate"/>
          </w:r>
          <w:r w:rsidR="009C0BC9">
            <w:rPr>
              <w:rStyle w:val="Huisstijl-GegevenCharChar"/>
            </w:rPr>
            <w:t>van</w:t>
          </w:r>
          <w:r>
            <w:rPr>
              <w:rStyle w:val="Huisstijl-GegevenCharChar"/>
            </w:rPr>
            <w:fldChar w:fldCharType="end"/>
          </w:r>
          <w:r w:rsidR="005F5D74">
            <w:t xml:space="preserve"> </w:t>
          </w:r>
          <w:r w:rsidR="008F0DFE">
            <w:fldChar w:fldCharType="begin"/>
          </w:r>
          <w:r w:rsidR="008F0DFE">
            <w:instrText xml:space="preserve"> SECTIONPAGES   \* MERGEFORMAT </w:instrText>
          </w:r>
          <w:r w:rsidR="008F0DFE">
            <w:fldChar w:fldCharType="separate"/>
          </w:r>
          <w:r w:rsidR="00601C19">
            <w:t>5</w:t>
          </w:r>
          <w:r w:rsidR="008F0DFE">
            <w:fldChar w:fldCharType="end"/>
          </w:r>
        </w:p>
      </w:tc>
    </w:tr>
    <w:tr w:rsidR="005F5D74">
      <w:trPr>
        <w:cantSplit/>
        <w:trHeight w:hRule="exact" w:val="23"/>
      </w:trPr>
      <w:tc>
        <w:tcPr>
          <w:tcW w:w="7769" w:type="dxa"/>
        </w:tcPr>
        <w:p w:rsidR="005F5D74" w:rsidRDefault="005F5D74">
          <w:pPr>
            <w:pStyle w:val="Huisstijl-Rubricering"/>
          </w:pPr>
        </w:p>
      </w:tc>
      <w:tc>
        <w:tcPr>
          <w:tcW w:w="2123" w:type="dxa"/>
        </w:tcPr>
        <w:p w:rsidR="005F5D74" w:rsidRDefault="005F5D74">
          <w:pPr>
            <w:pStyle w:val="Huisstijl-Paginanummering"/>
            <w:rPr>
              <w:rStyle w:val="Huisstijl-GegevenCharChar"/>
            </w:rPr>
          </w:pPr>
        </w:p>
      </w:tc>
    </w:tr>
  </w:tbl>
  <w:p w:rsidR="005F5D74" w:rsidRDefault="005F5D74">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74" w:rsidRDefault="005F5D74">
      <w:r>
        <w:separator/>
      </w:r>
    </w:p>
  </w:footnote>
  <w:footnote w:type="continuationSeparator" w:id="0">
    <w:p w:rsidR="005F5D74" w:rsidRDefault="005F5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74" w:rsidRDefault="005F5D74">
    <w:pPr>
      <w:pStyle w:val="Header"/>
    </w:pPr>
  </w:p>
  <w:p w:rsidR="005F5D74" w:rsidRDefault="005F5D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74" w:rsidRDefault="009E38FB">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736BF24" wp14:editId="7A4F9553">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5F5D74">
                            <w:trPr>
                              <w:cantSplit/>
                            </w:trPr>
                            <w:tc>
                              <w:tcPr>
                                <w:tcW w:w="2007" w:type="dxa"/>
                              </w:tcPr>
                              <w:p w:rsidR="009C0BC9" w:rsidRDefault="00BC7A37">
                                <w:pPr>
                                  <w:pStyle w:val="referentiegegevparagraaf"/>
                                  <w:rPr>
                                    <w:rStyle w:val="directieregel"/>
                                  </w:rPr>
                                </w:pPr>
                                <w:r>
                                  <w:rPr>
                                    <w:b/>
                                  </w:rPr>
                                  <w:fldChar w:fldCharType="begin"/>
                                </w:r>
                                <w:r w:rsidR="005F5D74" w:rsidRPr="00A95DBF">
                                  <w:rPr>
                                    <w:b/>
                                  </w:rPr>
                                  <w:instrText xml:space="preserve"> DOCPROPERTY directoraatvolg</w:instrText>
                                </w:r>
                                <w:r>
                                  <w:rPr>
                                    <w:b/>
                                  </w:rPr>
                                  <w:fldChar w:fldCharType="end"/>
                                </w:r>
                                <w:r>
                                  <w:fldChar w:fldCharType="begin"/>
                                </w:r>
                                <w:r w:rsidR="005F5D74" w:rsidRPr="00A95DBF">
                                  <w:instrText xml:space="preserve"> DOCPROPERTY directoraatnaamvolg </w:instrText>
                                </w:r>
                                <w:r>
                                  <w:fldChar w:fldCharType="end"/>
                                </w:r>
                                <w:r>
                                  <w:fldChar w:fldCharType="begin"/>
                                </w:r>
                                <w:r w:rsidR="005F5D74">
                                  <w:instrText xml:space="preserve"> DOCPROPERTY onderdeelvolg </w:instrText>
                                </w:r>
                                <w:r>
                                  <w:fldChar w:fldCharType="separate"/>
                                </w:r>
                                <w:r w:rsidR="009C0BC9">
                                  <w:t>DSB</w:t>
                                </w:r>
                                <w:r>
                                  <w:fldChar w:fldCharType="end"/>
                                </w:r>
                                <w:r>
                                  <w:rPr>
                                    <w:rStyle w:val="directieregel"/>
                                  </w:rPr>
                                  <w:fldChar w:fldCharType="begin"/>
                                </w:r>
                                <w:r w:rsidR="005F5D74">
                                  <w:rPr>
                                    <w:rStyle w:val="directieregel"/>
                                  </w:rPr>
                                  <w:instrText xml:space="preserve"> DOCPROPERTY directieregel </w:instrText>
                                </w:r>
                                <w:r>
                                  <w:rPr>
                                    <w:rStyle w:val="directieregel"/>
                                  </w:rPr>
                                  <w:fldChar w:fldCharType="separate"/>
                                </w:r>
                                <w:r w:rsidR="009C0BC9">
                                  <w:rPr>
                                    <w:rStyle w:val="directieregel"/>
                                  </w:rPr>
                                  <w:t> </w:t>
                                </w:r>
                              </w:p>
                              <w:p w:rsidR="005F5D74" w:rsidRPr="00A95DBF" w:rsidRDefault="00BC7A37">
                                <w:pPr>
                                  <w:pStyle w:val="referentiegegevparagraaf"/>
                                </w:pPr>
                                <w:r>
                                  <w:rPr>
                                    <w:rStyle w:val="directieregel"/>
                                  </w:rPr>
                                  <w:fldChar w:fldCharType="end"/>
                                </w:r>
                              </w:p>
                              <w:p w:rsidR="005F5D74" w:rsidRDefault="00BC7A37">
                                <w:pPr>
                                  <w:pStyle w:val="referentiegegevens"/>
                                  <w:rPr>
                                    <w:b/>
                                  </w:rPr>
                                </w:pPr>
                                <w:r>
                                  <w:rPr>
                                    <w:b/>
                                  </w:rPr>
                                  <w:fldChar w:fldCharType="begin"/>
                                </w:r>
                                <w:r w:rsidR="005F5D74" w:rsidRPr="00A95DBF">
                                  <w:rPr>
                                    <w:b/>
                                  </w:rPr>
                                  <w:instrText xml:space="preserve"> DOCPROPERTY _datum </w:instrText>
                                </w:r>
                                <w:r>
                                  <w:rPr>
                                    <w:b/>
                                  </w:rPr>
                                  <w:fldChar w:fldCharType="separate"/>
                                </w:r>
                                <w:r w:rsidR="009C0BC9">
                                  <w:rPr>
                                    <w:b/>
                                  </w:rPr>
                                  <w:t>Datum</w:t>
                                </w:r>
                                <w:r>
                                  <w:rPr>
                                    <w:b/>
                                  </w:rPr>
                                  <w:fldChar w:fldCharType="end"/>
                                </w:r>
                              </w:p>
                              <w:p w:rsidR="005F5D74" w:rsidRDefault="00F35A11">
                                <w:pPr>
                                  <w:pStyle w:val="referentiegegevens"/>
                                </w:pPr>
                                <w:r>
                                  <w:t>4 januari 2016</w:t>
                                </w:r>
                              </w:p>
                              <w:p w:rsidR="005F5D74" w:rsidRDefault="005F5D74">
                                <w:pPr>
                                  <w:pStyle w:val="witregel1"/>
                                </w:pPr>
                              </w:p>
                              <w:p w:rsidR="009C0BC9" w:rsidRDefault="00BC7A37">
                                <w:pPr>
                                  <w:pStyle w:val="referentiegegevens"/>
                                  <w:rPr>
                                    <w:b/>
                                  </w:rPr>
                                </w:pPr>
                                <w:r>
                                  <w:rPr>
                                    <w:b/>
                                  </w:rPr>
                                  <w:fldChar w:fldCharType="begin"/>
                                </w:r>
                                <w:r w:rsidR="005F5D74">
                                  <w:rPr>
                                    <w:b/>
                                  </w:rPr>
                                  <w:instrText xml:space="preserve"> DOCPROPERTY _onskenmerk </w:instrText>
                                </w:r>
                                <w:r>
                                  <w:rPr>
                                    <w:b/>
                                  </w:rPr>
                                  <w:fldChar w:fldCharType="separate"/>
                                </w:r>
                                <w:r w:rsidR="009C0BC9">
                                  <w:rPr>
                                    <w:b/>
                                  </w:rPr>
                                  <w:t>Ons kenmerk</w:t>
                                </w:r>
                              </w:p>
                              <w:p w:rsidR="005F5D74" w:rsidRDefault="00BC7A37">
                                <w:pPr>
                                  <w:pStyle w:val="referentiegegevens"/>
                                  <w:rPr>
                                    <w:b/>
                                    <w:bCs/>
                                  </w:rPr>
                                </w:pPr>
                                <w:r>
                                  <w:rPr>
                                    <w:b/>
                                  </w:rPr>
                                  <w:fldChar w:fldCharType="end"/>
                                </w:r>
                                <w:r>
                                  <w:fldChar w:fldCharType="begin"/>
                                </w:r>
                                <w:r w:rsidR="005F5D74">
                                  <w:instrText xml:space="preserve"> DOCPROPERTY onskenmerk </w:instrText>
                                </w:r>
                                <w:r>
                                  <w:fldChar w:fldCharType="separate"/>
                                </w:r>
                                <w:r w:rsidR="009C0BC9">
                                  <w:t>708641</w:t>
                                </w:r>
                                <w:r>
                                  <w:fldChar w:fldCharType="end"/>
                                </w:r>
                              </w:p>
                            </w:tc>
                          </w:tr>
                          <w:tr w:rsidR="005F5D74">
                            <w:trPr>
                              <w:cantSplit/>
                            </w:trPr>
                            <w:tc>
                              <w:tcPr>
                                <w:tcW w:w="2007" w:type="dxa"/>
                              </w:tcPr>
                              <w:p w:rsidR="005F5D74" w:rsidRDefault="005F5D74">
                                <w:pPr>
                                  <w:pStyle w:val="clausule"/>
                                </w:pPr>
                              </w:p>
                            </w:tc>
                          </w:tr>
                        </w:tbl>
                        <w:p w:rsidR="005F5D74" w:rsidRDefault="005F5D74"/>
                        <w:p w:rsidR="005F5D74" w:rsidRDefault="005F5D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K/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BcWgr+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5F5D74">
                      <w:trPr>
                        <w:cantSplit/>
                      </w:trPr>
                      <w:tc>
                        <w:tcPr>
                          <w:tcW w:w="2007" w:type="dxa"/>
                        </w:tcPr>
                        <w:p w:rsidR="009C0BC9" w:rsidRDefault="00BC7A37">
                          <w:pPr>
                            <w:pStyle w:val="referentiegegevparagraaf"/>
                            <w:rPr>
                              <w:rStyle w:val="directieregel"/>
                            </w:rPr>
                          </w:pPr>
                          <w:r>
                            <w:rPr>
                              <w:b/>
                            </w:rPr>
                            <w:fldChar w:fldCharType="begin"/>
                          </w:r>
                          <w:r w:rsidR="005F5D74" w:rsidRPr="00A95DBF">
                            <w:rPr>
                              <w:b/>
                            </w:rPr>
                            <w:instrText xml:space="preserve"> DOCPROPERTY directoraatvolg</w:instrText>
                          </w:r>
                          <w:r>
                            <w:rPr>
                              <w:b/>
                            </w:rPr>
                            <w:fldChar w:fldCharType="end"/>
                          </w:r>
                          <w:r>
                            <w:fldChar w:fldCharType="begin"/>
                          </w:r>
                          <w:r w:rsidR="005F5D74" w:rsidRPr="00A95DBF">
                            <w:instrText xml:space="preserve"> DOCPROPERTY directoraatnaamvolg </w:instrText>
                          </w:r>
                          <w:r>
                            <w:fldChar w:fldCharType="end"/>
                          </w:r>
                          <w:r>
                            <w:fldChar w:fldCharType="begin"/>
                          </w:r>
                          <w:r w:rsidR="005F5D74">
                            <w:instrText xml:space="preserve"> DOCPROPERTY onderdeelvolg </w:instrText>
                          </w:r>
                          <w:r>
                            <w:fldChar w:fldCharType="separate"/>
                          </w:r>
                          <w:r w:rsidR="009C0BC9">
                            <w:t>DSB</w:t>
                          </w:r>
                          <w:r>
                            <w:fldChar w:fldCharType="end"/>
                          </w:r>
                          <w:r>
                            <w:rPr>
                              <w:rStyle w:val="directieregel"/>
                            </w:rPr>
                            <w:fldChar w:fldCharType="begin"/>
                          </w:r>
                          <w:r w:rsidR="005F5D74">
                            <w:rPr>
                              <w:rStyle w:val="directieregel"/>
                            </w:rPr>
                            <w:instrText xml:space="preserve"> DOCPROPERTY directieregel </w:instrText>
                          </w:r>
                          <w:r>
                            <w:rPr>
                              <w:rStyle w:val="directieregel"/>
                            </w:rPr>
                            <w:fldChar w:fldCharType="separate"/>
                          </w:r>
                          <w:r w:rsidR="009C0BC9">
                            <w:rPr>
                              <w:rStyle w:val="directieregel"/>
                            </w:rPr>
                            <w:t> </w:t>
                          </w:r>
                        </w:p>
                        <w:p w:rsidR="005F5D74" w:rsidRPr="00A95DBF" w:rsidRDefault="00BC7A37">
                          <w:pPr>
                            <w:pStyle w:val="referentiegegevparagraaf"/>
                          </w:pPr>
                          <w:r>
                            <w:rPr>
                              <w:rStyle w:val="directieregel"/>
                            </w:rPr>
                            <w:fldChar w:fldCharType="end"/>
                          </w:r>
                        </w:p>
                        <w:p w:rsidR="005F5D74" w:rsidRDefault="00BC7A37">
                          <w:pPr>
                            <w:pStyle w:val="referentiegegevens"/>
                            <w:rPr>
                              <w:b/>
                            </w:rPr>
                          </w:pPr>
                          <w:r>
                            <w:rPr>
                              <w:b/>
                            </w:rPr>
                            <w:fldChar w:fldCharType="begin"/>
                          </w:r>
                          <w:r w:rsidR="005F5D74" w:rsidRPr="00A95DBF">
                            <w:rPr>
                              <w:b/>
                            </w:rPr>
                            <w:instrText xml:space="preserve"> DOCPROPERTY _datum </w:instrText>
                          </w:r>
                          <w:r>
                            <w:rPr>
                              <w:b/>
                            </w:rPr>
                            <w:fldChar w:fldCharType="separate"/>
                          </w:r>
                          <w:r w:rsidR="009C0BC9">
                            <w:rPr>
                              <w:b/>
                            </w:rPr>
                            <w:t>Datum</w:t>
                          </w:r>
                          <w:r>
                            <w:rPr>
                              <w:b/>
                            </w:rPr>
                            <w:fldChar w:fldCharType="end"/>
                          </w:r>
                        </w:p>
                        <w:p w:rsidR="005F5D74" w:rsidRDefault="00F35A11">
                          <w:pPr>
                            <w:pStyle w:val="referentiegegevens"/>
                          </w:pPr>
                          <w:r>
                            <w:t>4 januari 2016</w:t>
                          </w:r>
                        </w:p>
                        <w:p w:rsidR="005F5D74" w:rsidRDefault="005F5D74">
                          <w:pPr>
                            <w:pStyle w:val="witregel1"/>
                          </w:pPr>
                        </w:p>
                        <w:p w:rsidR="009C0BC9" w:rsidRDefault="00BC7A37">
                          <w:pPr>
                            <w:pStyle w:val="referentiegegevens"/>
                            <w:rPr>
                              <w:b/>
                            </w:rPr>
                          </w:pPr>
                          <w:r>
                            <w:rPr>
                              <w:b/>
                            </w:rPr>
                            <w:fldChar w:fldCharType="begin"/>
                          </w:r>
                          <w:r w:rsidR="005F5D74">
                            <w:rPr>
                              <w:b/>
                            </w:rPr>
                            <w:instrText xml:space="preserve"> DOCPROPERTY _onskenmerk </w:instrText>
                          </w:r>
                          <w:r>
                            <w:rPr>
                              <w:b/>
                            </w:rPr>
                            <w:fldChar w:fldCharType="separate"/>
                          </w:r>
                          <w:r w:rsidR="009C0BC9">
                            <w:rPr>
                              <w:b/>
                            </w:rPr>
                            <w:t>Ons kenmerk</w:t>
                          </w:r>
                        </w:p>
                        <w:p w:rsidR="005F5D74" w:rsidRDefault="00BC7A37">
                          <w:pPr>
                            <w:pStyle w:val="referentiegegevens"/>
                            <w:rPr>
                              <w:b/>
                              <w:bCs/>
                            </w:rPr>
                          </w:pPr>
                          <w:r>
                            <w:rPr>
                              <w:b/>
                            </w:rPr>
                            <w:fldChar w:fldCharType="end"/>
                          </w:r>
                          <w:r>
                            <w:fldChar w:fldCharType="begin"/>
                          </w:r>
                          <w:r w:rsidR="005F5D74">
                            <w:instrText xml:space="preserve"> DOCPROPERTY onskenmerk </w:instrText>
                          </w:r>
                          <w:r>
                            <w:fldChar w:fldCharType="separate"/>
                          </w:r>
                          <w:r w:rsidR="009C0BC9">
                            <w:t>708641</w:t>
                          </w:r>
                          <w:r>
                            <w:fldChar w:fldCharType="end"/>
                          </w:r>
                        </w:p>
                      </w:tc>
                    </w:tr>
                    <w:tr w:rsidR="005F5D74">
                      <w:trPr>
                        <w:cantSplit/>
                      </w:trPr>
                      <w:tc>
                        <w:tcPr>
                          <w:tcW w:w="2007" w:type="dxa"/>
                        </w:tcPr>
                        <w:p w:rsidR="005F5D74" w:rsidRDefault="005F5D74">
                          <w:pPr>
                            <w:pStyle w:val="clausule"/>
                          </w:pPr>
                        </w:p>
                      </w:tc>
                    </w:tr>
                  </w:tbl>
                  <w:p w:rsidR="005F5D74" w:rsidRDefault="005F5D74"/>
                  <w:p w:rsidR="005F5D74" w:rsidRDefault="005F5D74"/>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5A209BC5" wp14:editId="3004AFE8">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5F5D74" w:rsidRDefault="00BC7A37">
                          <w:pPr>
                            <w:pStyle w:val="Huisstijl-Rubricering"/>
                          </w:pPr>
                          <w:r>
                            <w:fldChar w:fldCharType="begin"/>
                          </w:r>
                          <w:r w:rsidR="005F5D74">
                            <w:instrText xml:space="preserve"> DOCPROPERTY rubricering </w:instrText>
                          </w:r>
                          <w:r>
                            <w:fldChar w:fldCharType="end"/>
                          </w:r>
                        </w:p>
                        <w:p w:rsidR="005F5D74" w:rsidRDefault="005F5D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BL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WHvAS38C&#10;AAAHBQAADgAAAAAAAAAAAAAAAAAuAgAAZHJzL2Uyb0RvYy54bWxQSwECLQAUAAYACAAAACEABSX5&#10;1t8AAAALAQAADwAAAAAAAAAAAAAAAADZBAAAZHJzL2Rvd25yZXYueG1sUEsFBgAAAAAEAAQA8wAA&#10;AOUFAAAAAA==&#10;" stroked="f" strokecolor="fuchsia">
              <v:textbox inset="0,0,0,0">
                <w:txbxContent>
                  <w:p w:rsidR="005F5D74" w:rsidRDefault="00BC7A37">
                    <w:pPr>
                      <w:pStyle w:val="Huisstijl-Rubricering"/>
                    </w:pPr>
                    <w:r>
                      <w:fldChar w:fldCharType="begin"/>
                    </w:r>
                    <w:r w:rsidR="005F5D74">
                      <w:instrText xml:space="preserve"> DOCPROPERTY rubricering </w:instrText>
                    </w:r>
                    <w:r>
                      <w:fldChar w:fldCharType="end"/>
                    </w:r>
                  </w:p>
                  <w:p w:rsidR="005F5D74" w:rsidRDefault="005F5D74"/>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5F5D74">
      <w:trPr>
        <w:trHeight w:hRule="exact" w:val="136"/>
      </w:trPr>
      <w:tc>
        <w:tcPr>
          <w:tcW w:w="7520" w:type="dxa"/>
        </w:tcPr>
        <w:p w:rsidR="005F5D74" w:rsidRDefault="005F5D74">
          <w:pPr>
            <w:spacing w:line="240" w:lineRule="auto"/>
            <w:rPr>
              <w:sz w:val="12"/>
              <w:szCs w:val="12"/>
            </w:rPr>
          </w:pPr>
        </w:p>
      </w:tc>
    </w:tr>
  </w:tbl>
  <w:p w:rsidR="005F5D74" w:rsidRDefault="00BC7A37">
    <w:pPr>
      <w:pStyle w:val="Header"/>
      <w:spacing w:line="242" w:lineRule="exact"/>
    </w:pPr>
    <w:r>
      <w:fldChar w:fldCharType="begin"/>
    </w:r>
    <w:r w:rsidR="005F5D74">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bmpagina"/>
  <w:p w:rsidR="005F5D74" w:rsidRDefault="009E38FB">
    <w:pPr>
      <w:pStyle w:val="Header"/>
      <w:rPr>
        <w:color w:val="FFFFFF"/>
      </w:rPr>
    </w:pPr>
    <w:r>
      <w:rPr>
        <w:noProof/>
        <w:color w:val="FFFFFF"/>
        <w:sz w:val="20"/>
      </w:rPr>
      <mc:AlternateContent>
        <mc:Choice Requires="wps">
          <w:drawing>
            <wp:anchor distT="0" distB="0" distL="114300" distR="114300" simplePos="0" relativeHeight="251656192" behindDoc="0" locked="1" layoutInCell="1" allowOverlap="1" wp14:anchorId="3EDD1ADE" wp14:editId="435C8A58">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Lu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JtXsu5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BC7A37">
      <w:rPr>
        <w:color w:val="FFFFFF"/>
      </w:rPr>
      <w:fldChar w:fldCharType="begin"/>
    </w:r>
    <w:r w:rsidR="005F5D74">
      <w:rPr>
        <w:color w:val="FFFFFF"/>
      </w:rPr>
      <w:instrText xml:space="preserve"> PAGE </w:instrText>
    </w:r>
    <w:r w:rsidR="00BC7A37">
      <w:rPr>
        <w:color w:val="FFFFFF"/>
      </w:rPr>
      <w:fldChar w:fldCharType="separate"/>
    </w:r>
    <w:r w:rsidR="008F0DFE">
      <w:rPr>
        <w:noProof/>
        <w:color w:val="FFFFFF"/>
      </w:rPr>
      <w:t>1</w:t>
    </w:r>
    <w:r w:rsidR="00BC7A37">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D74" w:rsidRDefault="005F5D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1331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Tweede Kamer der Staten-Generaal_x000d_Postbus 20018 _x000d_2500 EA  Den Haag"/>
    <w:docVar w:name="Carma DocSys~CanReopen" w:val="1"/>
    <w:docVar w:name="Carma DocSys~XML" w:val="&lt;?xml version=&quot;1.0&quot;?&gt;_x000d__x000a_&lt;data customer=&quot;minjus&quot; profile=&quot;minjus&quot; model=&quot;brief-2010.xml&quot; country-code=&quot;31&quot; target=&quot;Microsoft Word&quot; target-version=&quot;14.0&quot; target-build=&quot;14.0.7155&quot; engine-version=&quot;3.4.8&quot; lastuser-initials=&quot;DLv-B&quot; lastuser-name=&quot;Doveren, L. van - BD/DSB/AS&quot;&gt;&lt;brief template=&quot;brief-2010.dotm&quot; id=&quot;29b0afd8178e4fe18d5d97a1e513ddad&quot; version=&quot;1.0&quot; lcid=&quot;1043&quot; doctype=&quot;&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quot;&gt;DSB&lt;/p&gt;&lt;p style=&quot;witregel2&quot;&gt; &lt;/p&gt;&lt;p style=&quot;referentiekopjes&quot;&gt;Ons kenmerk&lt;/p&gt;&lt;p style=&quot;referentiegegevens&quot;&gt;&lt;field&gt;DOCPROPERTY onskenmerk&lt;/field&gt;&lt;/p&gt;&lt;p style=&quot;witregel1&quot;&gt; &lt;/p&gt;&lt;p style=&quot;referentiegegevens&quot;/&gt;&lt;/body&gt;&lt;/referentiegegevens_content&gt;&lt;woordmerk_bk/&gt;&lt;woordmerk/&gt;&lt;woordmerk_content&gt;&lt;body xmlns:msxsl=&quot;urn:schemas-microsoft-com:xslt&quot; xmlns:docsys=&quot;http://www.b-ware.nl&quot;&gt;&lt;p&gt;&lt;picture src=&quot;$/woordmerk/Ven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body&gt;&lt;/table&gt;&lt;p style=&quot;in-table&quot;/&gt;&lt;/body&gt;&lt;/ondertekening_content&gt;&lt;toevoegen-model formatted-value=&quot;&quot;/&gt;&lt;chkminuut/&gt;&lt;minuut formatted-value=&quot;minuut-2010.xml&quot;/&gt;&lt;ondertekenaar-item value=&quot;2&quot; formatted-value=&quot;Lida van Doveren &quot; dms=&quot;C_Ondertekeningen&quot;&gt;&lt;afzender taal=&quot;1043&quot; aanhef=&quot;1&quot; groetregel=&quot;1&quot; name=&quot;Lida van Doveren &quot; country-id=&quot;NLD&quot; country-code=&quot;31&quot; organisatie=&quot;210&quot; onderdeel=&quot;DSB&quot;&gt;&lt;taal id=&quot;1043&quot;/&gt;&lt;taal id=&quot;2057&quot;/&gt;&lt;taal id=&quot;1031&quot;/&gt;&lt;taal id=&quot;1036&quot;/&gt;&lt;taal id=&quot;1034&quot;/&gt;&lt;/afzender&gt;_x000d__x000a__x0009__x0009_&lt;/ondertekenaar-item&gt;&lt;tweedeondertekenaar-item/&gt;&lt;behandelddoor-item value=&quot;2&quot; formatted-value=&quot;Lida van Doveren &quot;&gt;&lt;afzender taal=&quot;1043&quot; aanhef=&quot;1&quot; groetregel=&quot;1&quot; name=&quot;Lida van Doveren &quot; country-id=&quot;NLD&quot; country-code=&quot;31&quot; organisatie=&quot;210&quot; onderdeel=&quot;DSB&quot;&gt;&lt;taal id=&quot;1043&quot;/&gt;&lt;taal id=&quot;2057&quot;/&gt;&lt;taal id=&quot;1031&quot;/&gt;&lt;taal id=&quot;1036&quot;/&gt;&lt;taal id=&quot;1034&quot;/&gt;&lt;/afzender&gt;_x000d__x000a__x0009__x0009_&lt;/behandelddoor-item&gt;&lt;organisatie-item value=&quot;187&quot; formatted-value=&quot;Ministerie van VenJ&quot;&gt;&lt;organisatie zoekveld=&quot;Ministerie van VenJ&quot; facebook=&quot;&quot; linkedin=&quot;&quot; twitter=&quot;&quot; youtube=&quot;&quot; id=&quot;187&quot;&gt;_x000d__x000a__x0009__x0009__x0009__x0009_&lt;taal id=&quot;1043&quot; zoekveld=&quot;Ministerie van VenJ&quot; taal=&quot;1043&quot; omschrijving=&quot;DP&amp;amp;O&quot; naamdirectoraatgeneraal=&quot;&quot; naamdirectie=&quot;&quot; naamgebouw=&quot;&quot; baadres=&quot;&quot; bapostcode=&quot;&quot; baplaats=&quot;&quot; paadres=&quot;&quot; papostcode=&quot;&quot; paplaats=&quot;&quot; land=&quot;&quot; telefoonnummer=&quot;&quot; faxnummer=&quot;&quot; website=&quot;&quot; banknaam=&quot;&quot; banknummer=&quot;&quot; logo=&quot;VenJ&quot; kleuren=&quot;blauw&quot; vrijkopje=&quot;&quot; vrij1=&quot;&quot; vrij2=&quot;&quot; vrij3=&quot;&quot; vrij4=&quot;&quot; vrij5=&quot;&quot; vrij6=&quot;&quot; vrij7=&quot;&quot; vrij8=&quot;&quot; payoff=&quot;&quot; instructies=&quot;&quot; email=&quot;&quot; iban=&quot;&quot; bic=&quot;&quot; infonummer=&quot;&quot; koptekst=&quot;\n&quot; bezoekadres=&quot;Bezoekadres\n\n \nTelefoon \nFax \n&quot; postadres=&quot;Postadres:\nPostbus ,\n &quot;/&gt;_x000d__x000a__x0009__x0009__x0009__x0009_&lt;taal id=&quot;2057&quot; zoekveld=&quot;Ministerie van VenJ&quot; taal=&quot;2057&quot; omschrijving=&quot;DP&amp;amp;O&quot; naamdirectoraatgeneraal=&quot;&quot; naamdirectie=&quot;&quot; naamgebouw=&quot;&quot; baadres=&quot;&quot; bapostcode=&quot;&quot; baplaats=&quot;&quot; paadres=&quot;&quot; papostcode=&quot;&quot; paplaats=&quot;&quot; land=&quot;&quot; telefoonnummer=&quot;&quot; faxnummer=&quot;&quot; website=&quot;&quot; banknaam=&quot;&quot; banknummer=&quot;&quot; logo=&quot;VenJ&quot; kleuren=&quot;blauw&quot; vrijkopje=&quot;&quot; vrij1=&quot;&quot; vrij2=&quot;&quot; vrij3=&quot;&quot; vrij4=&quot;&quot; vrij5=&quot;&quot; vrij6=&quot;&quot; vrij7=&quot;&quot; vrij8=&quot;&quot; payoff=&quot;&quot; instructies=&quot;&quot; email=&quot;&quot; iban=&quot;&quot; bic=&quot;&quot; infonummer=&quot;&quot; koptekst=&quot;\n&quot; bezoekadres=&quot;Bezoekadres\n\n \nTelefoon \nFax \n&quot; postadres=&quot;Postadres:\nPostbus ,\n &quot;/&gt;_x000d__x000a__x0009__x0009__x0009__x0009_&lt;taal id=&quot;1031&quot; zoekveld=&quot;Ministerie van VenJ&quot; taal=&quot;1031&quot; omschrijving=&quot;DP&amp;amp;O&quot; naamdirectoraatgeneraal=&quot;&quot; naamdirectie=&quot;&quot; naamgebouw=&quot;&quot; baadres=&quot;&quot; bapostcode=&quot;&quot; baplaats=&quot;&quot; paadres=&quot;&quot; papostcode=&quot;&quot; paplaats=&quot;&quot; land=&quot;&quot; telefoonnummer=&quot;&quot; faxnummer=&quot;&quot; website=&quot;&quot; banknaam=&quot;&quot; banknummer=&quot;&quot; logo=&quot;VenJ&quot; kleuren=&quot;blauw&quot; vrijkopje=&quot;&quot; vrij1=&quot;&quot; vrij2=&quot;&quot; vrij3=&quot;&quot; vrij4=&quot;&quot; vrij5=&quot;&quot; vrij6=&quot;&quot; vrij7=&quot;&quot; vrij8=&quot;&quot; payoff=&quot;&quot; instructies=&quot;&quot; email=&quot;&quot; iban=&quot;&quot; bic=&quot;&quot; infonummer=&quot;&quot; koptekst=&quot;\n&quot; bezoekadres=&quot;Bezoekadres\n\n \nTelefoon \nFax \n&quot; postadres=&quot;Postadres:\nPostbus ,\n &quot;/&gt;_x000d__x000a__x0009__x0009__x0009__x0009_&lt;taal id=&quot;1036&quot; zoekveld=&quot;Ministerie van VenJ&quot; taal=&quot;1036&quot; omschrijving=&quot;DP&amp;amp;O&quot; naamdirectoraatgeneraal=&quot;&quot; naamdirectie=&quot;&quot; naamgebouw=&quot;&quot; baadres=&quot;&quot; bapostcode=&quot;&quot; baplaats=&quot;&quot; paadres=&quot;&quot; papostcode=&quot;&quot; paplaats=&quot;&quot; land=&quot;&quot; telefoonnummer=&quot;&quot; faxnummer=&quot;&quot; website=&quot;&quot; banknaam=&quot;&quot; banknummer=&quot;&quot; logo=&quot;VenJ&quot; kleuren=&quot;blauw&quot; vrijkopje=&quot;&quot; vrij1=&quot;&quot; vrij2=&quot;&quot; vrij3=&quot;&quot; vrij4=&quot;&quot; vrij5=&quot;&quot; vrij6=&quot;&quot; vrij7=&quot;&quot; vrij8=&quot;&quot; payoff=&quot;&quot; instructies=&quot;&quot; email=&quot;&quot; iban=&quot;&quot; bic=&quot;&quot; infonummer=&quot;&quot; koptekst=&quot;\n&quot; bezoekadres=&quot;Bezoekadres\n\n \nTelefoon \nFax \n&quot; postadres=&quot;Postadres:\nPostbus ,\n &quot;/&gt;_x000d__x000a__x0009__x0009__x0009__x0009_&lt;taal id=&quot;1034&quot; zoekveld=&quot;Ministerie van VenJ&quot; taal=&quot;1034&quot; omschrijving=&quot;DP&amp;amp;O&quot; naamdirectoraatgeneraal=&quot;&quot; naamdirectie=&quot;&quot; naamgebouw=&quot;&quot; baadres=&quot;&quot; bapostcode=&quot;&quot; baplaats=&quot;&quot; paadres=&quot;&quot; papostcode=&quot;&quot; paplaats=&quot;&quot; land=&quot;&quot; telefoonnummer=&quot;&quot; faxnummer=&quot;&quot; website=&quot;&quot; banknaam=&quot;&quot; banknummer=&quot;&quot; logo=&quot;VenJ&quot; kleuren=&quot;blauw&quot; vrijkopje=&quot;&quot; vrij1=&quot;&quot; vrij2=&quot;&quot; vrij3=&quot;&quot; vrij4=&quot;&quot; vrij5=&quot;&quot; vrij6=&quot;&quot; vrij7=&quot;&quot; vrij8=&quot;&quot; payoff=&quot;&quot; instructies=&quot;&quot; email=&quot;&quot; iban=&quot;&quot; bic=&quot;&quot; infonummer=&quot;&quot; koptekst=&quot;\n&quot; bezoekadres=&quot;Bezoekadres\n\n \nTelefoon \nFax \n&quot; postadres=&quot;Postadres:\nPostbus ,\n &quot;/&gt;_x000d__x000a__x0009__x0009__x0009_&lt;/organisatie&gt;_x000d__x000a__x0009__x0009_&lt;/organisatie-item&gt;&lt;zaak value=&quot;708477&quot; formatted-value=&quot;Zaak Encryptiestandpunt (708477)&quot;&gt;&lt;zaak ishiddencontainer=&quot;false&quot; z_zaaktype=&quot;Zaak&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Class=com.filenet.apiimpl.core.DocumentImpl AccessAllowed=998903 RecursionLevel=0 UpdateSequenceNumber=7 ObjectAddress=(classId=Brief&amp;amp;objectId={85BD9DBC-74AC-4BBD-803E-4A03D1D7DE26}&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 ObjectAddress=(classId=Brief&amp;amp;objectId={B80091A3-EC9A-453F-8E29-00E1904DC500}&amp;amp;objectStore={FE714938-E0C6-4C99-9E97-400807DA3732}) Connection=( Class=com.filenet.apiimpl.core.ConnectionImpl URI=jnp://ce.digijust.minvenj.nl:1099/FileNet/Engine Parameters={}) SuperClasses=[Justitie,Document] PendingActions=null]) Stale=false Paging=( Class=com.filenet.apiimpl.collection.DefaultPaging Connection=( Class=com.filenet.apiimpl.core.ConnectionImpl URI=jnp://ce.digijust.minvenj.nl:1099/FileNet/Engine Parameters={}) PageSize=null Continuation=null) Iterator=(null)&quot; datelastmodified=&quot;Thu Nov 26 09:27:02 CET 2015&quot; containertype=&quot;default&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indexationid=&quot;{5D580066-6E03-423B-95B2-DC8310CFA822}&quot; parent=&quot; Class=com.filenet.apiimpl.core.FolderImpl AccessAllowed=999415 RecursionLevel=0 UpdateSequenceNumber=2 ObjectAddress=(classId=Folder&amp;amp;objectId={6BBB9BA6-AC38-4D61-B91E-D3718A4E277E}&amp;amp;objectStore={FE714938-E0C6-4C99-9E97-400807DA3732}) Connection=( Class=com.filenet.apiimpl.core.ConnectionImpl URI=jnp://ce.digijust.minvenj.nl:1099/FileNet/Engine Parameters={}) SuperClasses=[null] PendingActions=null&quot; z_zaakorganisatieonderdeel=&quot;1 NCTV&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Thu Nov 26 09:26:59 CET 2015&quot; permissions=&quot; Class=com.filenet.apiimpl.core.SubListImpl IsDirty=false IsReadOnly=false CurrentList=[ Class=com.filenet.apiimpl.core.AccessPermissionImpl AccessAllowed=null RecursionLevel=0 UpdateSequenceNumber=null ObjectAddress=( com.filenet.apiimpl.core.DependentIdentity@9ff336fb Parent=(classId=Overig&amp;amp;objectId={9826E0AC-AFFD-434C-8B5F-E2B9F248EE04}&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9ff33720 Parent=(classId=Overig&amp;amp;objectId={9826E0AC-AFFD-434C-8B5F-E2B9F248EE04}&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9ff33745 Parent=(classId=Overig&amp;amp;objectId={9826E0AC-AFFD-434C-8B5F-E2B9F248EE04}&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9ff336fb Parent=(classId=Overig&amp;amp;objectId={9826E0AC-AFFD-434C-8B5F-E2B9F248EE04}&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9ff33720 Parent=(classId=Overig&amp;amp;objectId={9826E0AC-AFFD-434C-8B5F-E2B9F248EE04}&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9ff33745 Parent=(classId=Overig&amp;amp;objectId={9826E0AC-AFFD-434C-8B5F-E2B9F248EE04}&amp;amp;objectStore={FE714938-E0C6-4C99-9E97-400807DA3732}) Index=2 PropertyName=Permissions IsNew=false) Connection=( Class=com.filenet.apiimpl.core.ConnectionImpl URI=jnp://ce.digijust.minvenj.nl:1099/FileNet/Engine Parameters={}) SuperClasses=[null] PendingActions=null]&quot; z_zaakonderwerp=&quot;Encryptiestandpunt&quot; z_gewenstdossier=&quot;Overig 2015&quot; z_behandelaarzaak=&quot;LDOVEREN&quot; id=&quot;{9826E0AC-AFFD-434C-8B5F-E2B9F248EE04}&quot; foldername=&quot;Zaak Encryptiestandpunt (708477)&quot; z_isgeadresseerd=&quot;false&quot; z_zaaktitel=&quot;Zaak Encryptiestandpunt (708477)&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708477&quot; lastmodifier=&quot;DBOB-Filenetservice&quot; this=&quot; Class=com.filenet.apiimpl.core.FolderImpl AccessAllowed=999415 RecursionLevel=0 UpdateSequenceNumber=7 ObjectAddress=(classId=Overig&amp;amp;objectId={9826E0AC-AFFD-434C-8B5F-E2B9F248EE04}&amp;amp;objectStore={FE714938-E0C6-4C99-9E97-400807DA3732}) Connection=( Class=com.filenet.apiimpl.core.ConnectionImpl URI=jnp://ce.digijust.minvenj.nl:1099/FileNet/Engine Parameters={}) SuperClasses=[Zaak,Folder] PendingActions=null&quot; z_zaakomschrijving=&quot;Kabinetsstandpunt encryptie &quot; z_startdatum=&quot;Thu Nov 26 09:26:12 CET 2015&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FileEventImpl AccessAllowed=995587 RecursionLevel=0 UpdateSequenceNumber=0 ObjectAddress=(classId=FileEvent&amp;amp;objectId={7A90D0E2-60BB-4755-840C-473462BCF51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8E2E218-6805-481B-A050-0B1F4E69947C}&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C9E6E696-565D-4085-B5CD-8C4C9442AC2E}&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D9392282-C6E1-411F-A818-B9ED0A1C42BF}&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D02272AC-67F6-443A-8A85-EE70388768A0}&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creator=&quot;LDOVEREN&quot; pathname=&quot;/Niet verdeelde zaken/Zaak Encryptiestandpunt (708477)&quot; name=&quot;Zaak Encryptiestandpunt (708477)&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Class=com.filenet.apiimpl.core.DynamicReferentialContainmentRelationshipImpl AccessAllowed=999415 RecursionLevel=0 UpdateSequenceNumber=0 ObjectAddress=(classId=DynamicReferentialContainmentRelationship&amp;amp;objectId={C1FB63C7-768E-4FBA-83F7-A00E6BCEBD29}&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42E5CFA-B649-496D-92C3-E6319913D621}&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gt;_x000d__x000a__x0009__x0009_&lt;/zaak&gt;&lt;adres formatted-value=&quot;Tweede Kamer der Staten-Generaal\nPostbus 20018 \n2500 EA  Den Haag&quot; value=&quot;179&quot;&gt;&lt;address street=&quot;Postbus 20018&quot; zipcode=&quot;2500 EA&quot; city=&quot;Den Haag&quot; typeid=&quot;1&quot; typename=&quot;postadres&quot; country-id=&quot;NLD&quot; country-code=&quot;31&quot; omitted-country=&quot;Nederland&quot;&gt;&lt;company display=&quot;Tweede Kamer der Staten-Generaal&quot; name=&quot;Tweede Kamer der Staten-Generaal&quot; phone=&quot;070 - 318 22 11&quot;&gt;_x000d__x000a__x0009__x0009__x0009__x0009_&lt;/company&gt;_x000d__x000a__x0009__x0009__x0009_&lt;/address&gt;_x000d__x000a__x0009__x0009_&lt;/adres&gt;&lt;kix value=&quot;&quot; formatted-value=&quot;&quot;/&gt;&lt;mailing-aan formatted-value=&quot;&quot;/&gt;&lt;minjuslint formatted-value=&quot;1&quot;/&gt;&lt;chklogo value=&quot;1&quot; formatted-value=&quot;1&quot; format-disabled=&quot;true&quot;/&gt;&lt;documentsubtype formatted-value=&quot;Brief&quot; dms=&quot;C_Documentsubtype&quot;/&gt;&lt;documenttitel formatted-value=&quot;Brief - Kabinetsstandpunt encryptie&quot; dms=&quot;Documenttitle&quot;/&gt;&lt;heropend value=&quot;false&quot; dms=&quot;C_Heropend&quot;/&gt;&lt;vorm value=&quot;Digitaal&quot; dms=&quot;C_Vorm&quot;/&gt;&lt;ZaakLocatie value=&quot;/Niet verdeelde zaken/Zaak Encryptiestandpunt (708477)&quot; formatted-value=&quot;/Niet verdeelde zaken/Zaak Encryptiestandpunt (708477)&quot; dms=&quot;ZaakLocatie&quot;/&gt;&lt;zaakkenmerk value=&quot;708477&quot; formatted-value=&quot;708477&quot; dms=&quot;Z_Zaakkenmerk&quot;/&gt;&lt;zaaktitel value=&quot;Zaak Encryptiestandpunt (708477)&quot; formatted-value=&quot;Zaak Encryptiestandpunt (708477)&quot;/&gt;&lt;fn_geaddresseerde formatted-value=&quot;Tweede Kamer der Staten-Generaal&quot; dms=&quot;C_Geadresseerde&quot;/&gt;&lt;fn_adres formatted-value=&quot;Postbus 20018&quot; dms=&quot;C_Adres&quot;/&gt;&lt;fn_postcode value=&quot;2500 EA&quot; formatted-value=&quot;2500 EA&quot; dms=&quot;C_Postcode&quot;/&gt;&lt;fn_plaats value=&quot;Den Haag&quot; formatted-value=&quot;Den Haag&quot; dms=&quot;C_Woonplaats&quot;/&gt;&lt;fn_land formatted-value=&quot;Nederland&quot; dms=&quot;C_Land&quot;/&gt;&lt;drager formatted-value=&quot;Document&quot; dms=&quot;C_Drager&quot;/&gt;&lt;documentclass value=&quot;Brief&quot; formatted-value=&quot;Brief&quot; dms=&quot;documentclass&quot;/&gt;&lt;baadres value=&quot;&quot; formatted-value=&quot;&quot;/&gt;&lt;bapostcode value=&quot;&quot; formatted-value=&quot;&quot;/&gt;&lt;baplaats value=&quot;&quot; formatted-value=&quot;&quot;/&gt;&lt;paadres value=&quot;&quot; formatted-value=&quot;&quot;/&gt;&lt;papostcode value=&quot;&quot; formatted-value=&quot;&quot;/&gt;&lt;paplaats value=&quot;&quot; formatted-value=&quot;&quot;/&gt;&lt;banknaam value=&quot;&quot; formatted-value=&quot;&quot;/&gt;&lt;banknummer value=&quot;&quot; formatted-value=&quot;&quot;/&gt;&lt;rekeningnr formatted-value=&quot;&quot;/&gt;&lt;bic value=&quot;&quot; formatted-value=&quot;&quot;/&gt;&lt;iban value=&quot;&quot; formatted-value=&quot;&quot;/&gt;&lt;website value=&quot;&quot; formatted-value=&quot;&quot;/&gt;&lt;faxnummer value=&quot;&quot; formatted-value=&quot;&quot;&gt;&lt;phonenumber country-code=&quot;31&quot; number=&quot;&quot;/&gt;&lt;/faxnummer&gt;&lt;faxorganisatie value=&quot;&quot; formatted-value=&quot;&quot;&gt;&lt;phonenumber country-code=&quot;31&quot; number=&quot;&quot;/&gt;&lt;/faxorganisatie&gt;&lt;telorganisatie value=&quot;&quot; formatted-value=&quot;&quot;&gt;&lt;phonenumber country-code=&quot;31&quot; number=&quot;&quot;/&gt;&lt;/telorganisatie&gt;&lt;doorkiesnummer value=&quot;&quot; formatted-value=&quot;&quot;&gt;&lt;phonenumber/&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quot; formatted-value=&quot;&quot;/&gt;&lt;contactpersoon formatted-value=&quot;&quot;/&gt;&lt;email formatted-value=&quot;&quot;/&gt;&lt;functie formatted-value=&quot;&quot;/&gt;&lt;retouradres formatted-value=&quot;&quot;/&gt;&lt;directoraat value=&quot;&quot; formatted-value=&quot;&quot;/&gt;&lt;directoraatvolg formatted-value=&quot;&quot;/&gt;&lt;directoraatnaam value=&quot;&quot; formatted-value=&quot;&quot;/&gt;&lt;directoraatnaamvolg formatted-value=&quot;&quot;/&gt;&lt;onderdeel value=&quot;DSB&quot; formatted-value=&quot;DSB&quot;/&gt;&lt;digionderdeel value=&quot;DSB&quot; formatted-value=&quot;DSB&quot; dms=&quot;C_Documentorganisatieonderdeel&quot;/&gt;&lt;onderdeelvolg formatted-value=&quot;DSB&quot;/&gt;&lt;directieregel formatted-value=&quot; \n&quot;/&gt;&lt;datum value=&quot;2015-12-20T00:00:00&quot; formatted-value=&quot;20 december 2015&quot; dms=&quot;C_Documentdatum&quot;/&gt;&lt;onskenmerk dms=&quot;C_Documentkenmerk&quot; value=&quot;708641&quot; formatted-value=&quot;708641&quot;/&gt;&lt;uwkenmerk formatted-value=&quot;&quot; dms=&quot;C_Afzenderkenmerk&quot;/&gt;&lt;onderwerp formatted-value=&quot;Kabinetsstandpunt encryptie&quot; value=&quot;Kabinetsstandpunt encryptie&quot; format-disabled=&quot;true&quot; dms=&quot;C_Documentomschrijving&quot;/&gt;&lt;bijlage formatted-value=&quot;&quot;/&gt;&lt;projectnaam/&gt;&lt;kopieaan/&gt;&lt;namensdeze/&gt;&lt;rubricering formatted-value=&quot;&quot;/&gt;&lt;rubriceringvolg formatted-value=&quot;&quot;/&gt;&lt;digijust value=&quot;1&quot; formatted-value=&quot;1&quot;/&gt;&lt;chkcontact value=&quot;1&quot;/&gt;&lt;radtelefoon value=&quot;1&quot;/&gt;&lt;chkfunctie1 value=&quot;0&quot; formatted-value=&quot;0&quot; format-disabled=&quot;true&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value=&quot;Zaak Encryptiestandpunt (708477)&quot; formatted-value=&quot;Zaak Encryptiestandpunt (708477)&quot;/&gt;&lt;z_zaaktype value=&quot;Zaak&quot; formatted-value=&quot;Zaak&quot;/&gt;&lt;z_behandeltermijn value=&quot;&quot; formatted-value=&quot;&quot;/&gt;&lt;z_zaakopmerkingen value=&quot;&quot; formatted-value=&quot;&quot;/&gt;&lt;z_zaakkenmerk value=&quot;708477&quot; formatted-value=&quot;708477&quot;/&gt;&lt;z_startdatum/&gt;&lt;z_afsluitdatum/&gt;&lt;z_zaakorganisatieonderdeel value=&quot;1 NCTV&quot; formatted-value=&quot;1 NCTV&quot;/&gt;&lt;z_zaakrubricering value=&quot;&quot; formatted-value=&quot;&quot;/&gt;&lt;z_zaakrubriceringstype value=&quot;&quot; formatted-value=&quot;&quot;/&gt;&lt;z_zaakrubriceringsgroep value=&quot;&quot; formatted-value=&quot;&quot;/&gt;&lt;z_zaakrubriceringstermijn value=&quot;&quot; formatted-value=&quot;&quot;/&gt;&lt;z_zaakrubriceringstermijntijdseenheid value=&quot;&quot; formatted-value=&quot;&quot;/&gt;&lt;z_zaakrubriceringsdatum value=&quot;&quot; formatted-value=&quot;&quot;/&gt;&lt;z_zaakderubriceringsdatum/&gt;&lt;z_zaakomschrijving value=&quot;Kabinetsstandpunt encryptie &quot; formatted-value=&quot;Kabinetsstandpunt encryptie &quot;/&gt;&lt;z_behandelaarzaak value=&quot;LDOVEREN&quot; formatted-value=&quot;LDOVEREN&quot;/&gt;&lt;z_afzender value=&quot;&quot; formatted-value=&quot;&quot;/&gt;&lt;z_nieuwebehandelaarzaak value=&quot;&quot; formatted-value=&quot;&quot;/&gt;&lt;z_zaakstatus value=&quot;In behandeling&quot; formatted-value=&quot;In behandeling&quot;/&gt;&lt;z_gewenstdossier value=&quot;Overig 2015&quot; formatted-value=&quot;Overig 2015&quot;/&gt;&lt;z_zaakonderwerp value=&quot;Encryptiestandpunt&quot; formatted-value=&quot;Encryptiestandpunt&quot;/&gt;&lt;z_medebehandelaren value=&quot;&quot; formatted-value=&quot;&quot;/&gt;&lt;z_afdoedatum/&gt;&lt;z_heropendatum/&gt;&lt;z_heropendata value=&quot;&quot; formatted-value=&quot;&quot;/&gt;&lt;z_beoogdesluitingsdatum/&gt;&lt;z_bewarenofvernietingenzaak value=&quot;&quot; formatted-value=&quot;&quot;/&gt;&lt;z_overbrengingstermijn value=&quot;&quot; formatted-value=&quot;&quot;/&gt;&lt;z_dispensatieopoverbrengingstermijn value=&quot;&quot; formatted-value=&quot;&quot;/&gt;&lt;z_overbrengingsdatum/&gt;&lt;z_bewaartermijn value=&quot;&quot; formatted-value=&quot;&quot;/&gt;&lt;z_dispensatieopbewaartermijn value=&quot;&quot; formatted-value=&quot;&quot;/&gt;&lt;z_vernietigingsdatum value=&quot;&quot; formatted-value=&quot;&quot;/&gt;&lt;z_rio_bsd_handelingsnummer value=&quot;&quot; formatted-value=&quot;&quot;/&gt;&lt;z_soortburgerbrief value=&quot;&quot; formatted-value=&quot;&quot;/&gt;&lt;z_burgerbriefaanmaakdatum/&gt;&lt;z_naamafzender value=&quot;&quot; formatted-value=&quot;&quot;/&gt;&lt;z_woonplaatsafzender value=&quot;&quot; formatted-value=&quot;&quot;/&gt;&lt;z_afzenderkenmerk value=&quot;&quot; formatted-value=&quot;&quot;/&gt;&lt;z_organisatieafzender value=&quot;&quot; formatted-value=&quot;&quot;/&gt;&lt;z_relatienaamzaak value=&quot;&quot; formatted-value=&quot;&quot;/&gt;&lt;z_kamervraagzaakfase value=&quot;&quot; formatted-value=&quot;&quot;/&gt;&lt;z_datumvraaggesteld value=&quot;&quot; formatted-value=&quot;&quot;/&gt;&lt;z_nummerkamervraag value=&quot;&quot; formatted-value=&quot;&quot;/&gt;&lt;z_voortouwbij value=&quot;&quot; formatted-value=&quot;&quot;/&gt;&lt;z_vraagsteller1 value=&quot;&quot; formatted-value=&quot;&quot;/&gt;&lt;z_vraagsteller2 value=&quot;&quot; formatted-value=&quot;&quot;/&gt;&lt;z_vraagsteller3 value=&quot;&quot; formatted-value=&quot;&quot;/&gt;&lt;z_vraagsteller4 value=&quot;&quot; formatted-value=&quot;&quot;/&gt;&lt;z_vraagsteller5 value=&quot;&quot; formatted-value=&quot;&quot;/&gt;&lt;z_vraagstellers value=&quot;&quot; formatted-value=&quot;&quot;/&gt;&lt;z_politiekepartij1 value=&quot;&quot; formatted-value=&quot;&quot;/&gt;&lt;z_politiekepartij2 value=&quot;&quot; formatted-value=&quot;&quot;/&gt;&lt;z_politiekepartij3 value=&quot;&quot; formatted-value=&quot;&quot;/&gt;&lt;z_politiekepartij4 value=&quot;&quot; formatted-value=&quot;&quot;/&gt;&lt;z_politiekepartij5 value=&quot;&quot; formatted-value=&quot;&quot;/&gt;&lt;z_politiekepartijen value=&quot;&quot; formatted-value=&quot;&quot;/&gt;&lt;z_secundair value=&quot;&quot; formatted-value=&quot;&quot;/&gt;&lt;z_bewindspersoon value=&quot;&quot; formatted-value=&quot;&quot;/&gt;&lt;z_lidbestuursraad value=&quot;&quot; formatted-value=&quot;&quot;/&gt;&lt;z_medebetrokkendirectie value=&quot;&quot; formatted-value=&quot;&quot;/&gt;&lt;z_deadline value=&quot;&quot; formatted-value=&quot;&quot;/&gt;&lt;z_uitstelaanvraag value=&quot;&quot; formatted-value=&quot;&quot;/&gt;&lt;z_voortgangsinformatieparlement value=&quot;&quot; formatted-value=&quot;&quot;/&gt;&lt;z_kamerstuknummer value=&quot;&quot; formatted-value=&quot;&quot;/&gt;&lt;z_indieningsdatum/&gt;&lt;z_keuzekamer value=&quot;&quot; formatted-value=&quot;&quot;/&gt;&lt;z_stemmingsdatum/&gt;&lt;z_internationaaltypewerkproces value=&quot;&quot; formatted-value=&quot;&quot;/&gt;&lt;z_wetofregeltypewerkproces value=&quot;&quot; formatted-value=&quot;&quot;/&gt;&lt;z_beleidtypewerkproces value=&quot;&quot; formatted-value=&quot;&quot;/&gt;&lt;z_betrokkennaties value=&quot;&quot; formatted-value=&quot;&quot;/&gt;&lt;z_samenwerkingsvorm value=&quot;&quot; formatted-value=&quot;&quot;/&gt;&lt;z_kenmerkwetofregel value=&quot;&quot; formatted-value=&quot;&quot;/&gt;&lt;z_soortwetofregel value=&quot;&quot; formatted-value=&quot;&quot;/&gt;&lt;z_typebedrijfsvoering value=&quot;&quot; formatted-value=&quot;&quot;/&gt;&lt;z_soortoverleg value=&quot;&quot; formatted-value=&quot;&quot;/&gt;&lt;z_overlegorgaan value=&quot;&quot; formatted-value=&quot;&quot;/&gt;&lt;z_overlegdatum/&gt;&lt;z_overlegdata value=&quot;&quot; formatted-value=&quot;&quot;/&gt;&lt;z_projectofprogrammazaakthema value=&quot;&quot; formatted-value=&quot;&quot;/&gt;&lt;z_auditee value=&quot;&quot; formatted-value=&quot;&quot;/&gt;&lt;z_auditor value=&quot;&quot; formatted-value=&quot;&quot;/&gt;&lt;z_typeaudit value=&quot;&quot; formatted-value=&quot;&quot;/&gt;&lt;z_auditjaar value=&quot;&quot; formatted-value=&quot;&quot;/&gt;&lt;z_auditzaakfase value=&quot;&quot; formatted-value=&quot;&quot;/&gt;&lt;z_auditzaakthema value=&quot;&quot; formatted-value=&quot;&quot;/&gt;&lt;z_isgeadresseerd value=&quot;false&quot; formatted-value=&quot;false&quot;/&gt;&lt;z_zaakthema value=&quot;&quot; formatted-value=&quot;&quot;/&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 dms=&quot;C_Documenttype&quot;/&gt;&lt;docstatus value=&quot;Informeel concept&quot; formatted-value=&quot;Informeel concept&quot; dms=&quot;C_Documentversiestatus&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 "/>
    <w:docVar w:name="DMS_DocumentID" w:val="708641"/>
  </w:docVars>
  <w:rsids>
    <w:rsidRoot w:val="00F92802"/>
    <w:rsid w:val="000129A4"/>
    <w:rsid w:val="00047A75"/>
    <w:rsid w:val="000E4FC7"/>
    <w:rsid w:val="001B5B02"/>
    <w:rsid w:val="001E0B02"/>
    <w:rsid w:val="00291F03"/>
    <w:rsid w:val="003573F8"/>
    <w:rsid w:val="0040796D"/>
    <w:rsid w:val="004203BE"/>
    <w:rsid w:val="004350B3"/>
    <w:rsid w:val="004B0434"/>
    <w:rsid w:val="005B0DAC"/>
    <w:rsid w:val="005B585C"/>
    <w:rsid w:val="005F5D74"/>
    <w:rsid w:val="00601C19"/>
    <w:rsid w:val="00652887"/>
    <w:rsid w:val="00666B4A"/>
    <w:rsid w:val="00690E82"/>
    <w:rsid w:val="00794445"/>
    <w:rsid w:val="007A32D1"/>
    <w:rsid w:val="0089073C"/>
    <w:rsid w:val="008921DA"/>
    <w:rsid w:val="008A7B34"/>
    <w:rsid w:val="008F0DFE"/>
    <w:rsid w:val="009B09F2"/>
    <w:rsid w:val="009C0BC9"/>
    <w:rsid w:val="009C2BB4"/>
    <w:rsid w:val="009E38FB"/>
    <w:rsid w:val="00A12F09"/>
    <w:rsid w:val="00A7127D"/>
    <w:rsid w:val="00A71283"/>
    <w:rsid w:val="00A95DBF"/>
    <w:rsid w:val="00B07A5A"/>
    <w:rsid w:val="00B2078A"/>
    <w:rsid w:val="00B46C81"/>
    <w:rsid w:val="00B54FEE"/>
    <w:rsid w:val="00BC7A37"/>
    <w:rsid w:val="00C22108"/>
    <w:rsid w:val="00CC3E4D"/>
    <w:rsid w:val="00CC5DD4"/>
    <w:rsid w:val="00CF0BCB"/>
    <w:rsid w:val="00D2034F"/>
    <w:rsid w:val="00D504BE"/>
    <w:rsid w:val="00DA61FD"/>
    <w:rsid w:val="00DC70AB"/>
    <w:rsid w:val="00DD1C86"/>
    <w:rsid w:val="00E46F34"/>
    <w:rsid w:val="00E527CA"/>
    <w:rsid w:val="00F01B77"/>
    <w:rsid w:val="00F07A34"/>
    <w:rsid w:val="00F35A11"/>
    <w:rsid w:val="00F60DEA"/>
    <w:rsid w:val="00F75106"/>
    <w:rsid w:val="00F92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047A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47A75"/>
    <w:rPr>
      <w:rFonts w:ascii="Tahoma" w:hAnsi="Tahoma" w:cs="Tahoma"/>
      <w:sz w:val="16"/>
      <w:szCs w:val="16"/>
      <w:lang w:val="nl-NL" w:eastAsia="nl-NL"/>
    </w:rPr>
  </w:style>
  <w:style w:type="character" w:styleId="CommentReference">
    <w:name w:val="annotation reference"/>
    <w:basedOn w:val="DefaultParagraphFont"/>
    <w:rsid w:val="001E0B02"/>
    <w:rPr>
      <w:sz w:val="16"/>
      <w:szCs w:val="16"/>
    </w:rPr>
  </w:style>
  <w:style w:type="paragraph" w:styleId="CommentText">
    <w:name w:val="annotation text"/>
    <w:basedOn w:val="Normal"/>
    <w:link w:val="CommentTextChar"/>
    <w:rsid w:val="001E0B02"/>
    <w:pPr>
      <w:spacing w:line="240" w:lineRule="auto"/>
    </w:pPr>
    <w:rPr>
      <w:sz w:val="20"/>
      <w:szCs w:val="20"/>
    </w:rPr>
  </w:style>
  <w:style w:type="character" w:customStyle="1" w:styleId="CommentTextChar">
    <w:name w:val="Comment Text Char"/>
    <w:basedOn w:val="DefaultParagraphFont"/>
    <w:link w:val="CommentText"/>
    <w:rsid w:val="001E0B02"/>
    <w:rPr>
      <w:rFonts w:ascii="Verdana" w:hAnsi="Verdana"/>
      <w:lang w:val="nl-NL" w:eastAsia="nl-NL"/>
    </w:rPr>
  </w:style>
  <w:style w:type="paragraph" w:styleId="CommentSubject">
    <w:name w:val="annotation subject"/>
    <w:basedOn w:val="CommentText"/>
    <w:next w:val="CommentText"/>
    <w:link w:val="CommentSubjectChar"/>
    <w:rsid w:val="001E0B02"/>
    <w:rPr>
      <w:b/>
      <w:bCs/>
    </w:rPr>
  </w:style>
  <w:style w:type="character" w:customStyle="1" w:styleId="CommentSubjectChar">
    <w:name w:val="Comment Subject Char"/>
    <w:basedOn w:val="CommentTextChar"/>
    <w:link w:val="CommentSubject"/>
    <w:rsid w:val="001E0B02"/>
    <w:rPr>
      <w:rFonts w:ascii="Verdana" w:hAnsi="Verdan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047A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47A75"/>
    <w:rPr>
      <w:rFonts w:ascii="Tahoma" w:hAnsi="Tahoma" w:cs="Tahoma"/>
      <w:sz w:val="16"/>
      <w:szCs w:val="16"/>
      <w:lang w:val="nl-NL" w:eastAsia="nl-NL"/>
    </w:rPr>
  </w:style>
  <w:style w:type="character" w:styleId="CommentReference">
    <w:name w:val="annotation reference"/>
    <w:basedOn w:val="DefaultParagraphFont"/>
    <w:rsid w:val="001E0B02"/>
    <w:rPr>
      <w:sz w:val="16"/>
      <w:szCs w:val="16"/>
    </w:rPr>
  </w:style>
  <w:style w:type="paragraph" w:styleId="CommentText">
    <w:name w:val="annotation text"/>
    <w:basedOn w:val="Normal"/>
    <w:link w:val="CommentTextChar"/>
    <w:rsid w:val="001E0B02"/>
    <w:pPr>
      <w:spacing w:line="240" w:lineRule="auto"/>
    </w:pPr>
    <w:rPr>
      <w:sz w:val="20"/>
      <w:szCs w:val="20"/>
    </w:rPr>
  </w:style>
  <w:style w:type="character" w:customStyle="1" w:styleId="CommentTextChar">
    <w:name w:val="Comment Text Char"/>
    <w:basedOn w:val="DefaultParagraphFont"/>
    <w:link w:val="CommentText"/>
    <w:rsid w:val="001E0B02"/>
    <w:rPr>
      <w:rFonts w:ascii="Verdana" w:hAnsi="Verdana"/>
      <w:lang w:val="nl-NL" w:eastAsia="nl-NL"/>
    </w:rPr>
  </w:style>
  <w:style w:type="paragraph" w:styleId="CommentSubject">
    <w:name w:val="annotation subject"/>
    <w:basedOn w:val="CommentText"/>
    <w:next w:val="CommentText"/>
    <w:link w:val="CommentSubjectChar"/>
    <w:rsid w:val="001E0B02"/>
    <w:rPr>
      <w:b/>
      <w:bCs/>
    </w:rPr>
  </w:style>
  <w:style w:type="character" w:customStyle="1" w:styleId="CommentSubjectChar">
    <w:name w:val="Comment Subject Char"/>
    <w:basedOn w:val="CommentTextChar"/>
    <w:link w:val="CommentSubject"/>
    <w:rsid w:val="001E0B02"/>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5752">
      <w:bodyDiv w:val="1"/>
      <w:marLeft w:val="0"/>
      <w:marRight w:val="0"/>
      <w:marTop w:val="0"/>
      <w:marBottom w:val="0"/>
      <w:divBdr>
        <w:top w:val="none" w:sz="0" w:space="0" w:color="auto"/>
        <w:left w:val="none" w:sz="0" w:space="0" w:color="auto"/>
        <w:bottom w:val="none" w:sz="0" w:space="0" w:color="auto"/>
        <w:right w:val="none" w:sz="0" w:space="0" w:color="auto"/>
      </w:divBdr>
    </w:div>
    <w:div w:id="14675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ment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315FD80479743A091D07232CC3D25" ma:contentTypeVersion="0" ma:contentTypeDescription="Een nieuw document maken." ma:contentTypeScope="" ma:versionID="06641e1af980b8df937ecc4e38ec0ea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57ED7-B144-475C-B401-0374D06EFCE1}"/>
</file>

<file path=customXml/itemProps2.xml><?xml version="1.0" encoding="utf-8"?>
<ds:datastoreItem xmlns:ds="http://schemas.openxmlformats.org/officeDocument/2006/customXml" ds:itemID="{9006CF94-B33C-4A55-8993-3045DAF0D9D9}"/>
</file>

<file path=customXml/itemProps3.xml><?xml version="1.0" encoding="utf-8"?>
<ds:datastoreItem xmlns:ds="http://schemas.openxmlformats.org/officeDocument/2006/customXml" ds:itemID="{A1B2EED2-C0B6-467D-AE2D-63D3253C7D32}"/>
</file>

<file path=docProps/app.xml><?xml version="1.0" encoding="utf-8"?>
<Properties xmlns="http://schemas.openxmlformats.org/officeDocument/2006/extended-properties" xmlns:vt="http://schemas.openxmlformats.org/officeDocument/2006/docPropsVTypes">
  <Template>brief-2010</Template>
  <TotalTime>0</TotalTime>
  <Pages>2</Pages>
  <Words>2044</Words>
  <Characters>11247</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Kabinetsstandpunt encryptie</dc:subject>
  <dc:creator/>
  <cp:lastModifiedBy/>
  <cp:revision>1</cp:revision>
  <cp:lastPrinted>2015-12-21T10:18:00Z</cp:lastPrinted>
  <dcterms:created xsi:type="dcterms:W3CDTF">2016-01-04T09:48:00Z</dcterms:created>
  <dcterms:modified xsi:type="dcterms:W3CDTF">2016-01-04T09:48:00Z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
  </property>
  <property fmtid="{D5CDD505-2E9C-101B-9397-08002B2CF9AE}" pid="3" name="adres">
    <vt:lpwstr>Tweede Kamer der Staten-Generaal_x000d_Postbus 20018 _x000d_2500 EA  Den Haag</vt:lpwstr>
  </property>
  <property fmtid="{D5CDD505-2E9C-101B-9397-08002B2CF9AE}" pid="4" name="datum">
    <vt:lpwstr>20 december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Kabinetsstandpunt encryptie</vt:lpwstr>
  </property>
  <property fmtid="{D5CDD505-2E9C-101B-9397-08002B2CF9AE}" pid="8" name="_onderwerp">
    <vt:lpwstr>Onderwerp</vt:lpwstr>
  </property>
  <property fmtid="{D5CDD505-2E9C-101B-9397-08002B2CF9AE}" pid="9" name="onskenmerk">
    <vt:lpwstr>708641</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DSB</vt:lpwstr>
  </property>
  <property fmtid="{D5CDD505-2E9C-101B-9397-08002B2CF9AE}" pid="28" name="directieregel">
    <vt:lpwstr> _x000d_</vt:lpwstr>
  </property>
  <property fmtid="{D5CDD505-2E9C-101B-9397-08002B2CF9AE}" pid="29" name="directoraatvolg">
    <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1</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0x010100274315FD80479743A091D07232CC3D25</vt:lpwstr>
  </property>
</Properties>
</file>