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8" w:rsidRDefault="00C86248" w:rsidP="00343365">
      <w:pPr>
        <w:pStyle w:val="Subhead"/>
      </w:pPr>
    </w:p>
    <w:p w:rsidR="00142954" w:rsidRPr="00142954" w:rsidRDefault="00142954" w:rsidP="00142954">
      <w:pPr>
        <w:sectPr w:rsidR="00142954" w:rsidRPr="00142954" w:rsidSect="000F2AE2">
          <w:headerReference w:type="default" r:id="rId9"/>
          <w:footerReference w:type="default" r:id="rId10"/>
          <w:pgSz w:w="11907" w:h="16834" w:code="9"/>
          <w:pgMar w:top="3969" w:right="851" w:bottom="851" w:left="2552" w:header="851" w:footer="851" w:gutter="0"/>
          <w:cols w:space="720"/>
        </w:sectPr>
      </w:pPr>
    </w:p>
    <w:p w:rsidR="00C86248" w:rsidRPr="00B701D1" w:rsidRDefault="00C86248">
      <w:pPr>
        <w:jc w:val="center"/>
      </w:pPr>
    </w:p>
    <w:p w:rsidR="00C86248" w:rsidRDefault="00C86248" w:rsidP="005A58E0">
      <w:pPr>
        <w:sectPr w:rsidR="00C86248" w:rsidSect="0016468A">
          <w:footerReference w:type="even" r:id="rId11"/>
          <w:footerReference w:type="default" r:id="rId12"/>
          <w:pgSz w:w="11907" w:h="16834" w:code="9"/>
          <w:pgMar w:top="1701" w:right="1134" w:bottom="1134" w:left="1985" w:header="0" w:footer="0" w:gutter="0"/>
          <w:cols w:space="720"/>
          <w:vAlign w:val="bottom"/>
        </w:sectPr>
      </w:pPr>
    </w:p>
    <w:p w:rsidR="00B82417" w:rsidRPr="00E76D66" w:rsidRDefault="00B82417" w:rsidP="00BD5371">
      <w:pPr>
        <w:pStyle w:val="IntroHead"/>
      </w:pPr>
      <w:bookmarkStart w:id="0" w:name="_GoBack"/>
      <w:bookmarkEnd w:id="0"/>
    </w:p>
    <w:sectPr w:rsidR="00B82417" w:rsidRPr="00E76D66" w:rsidSect="00BD5371">
      <w:headerReference w:type="default" r:id="rId13"/>
      <w:footerReference w:type="default" r:id="rId14"/>
      <w:pgSz w:w="11907" w:h="16840" w:code="9"/>
      <w:pgMar w:top="851" w:right="1134" w:bottom="1134" w:left="1134" w:header="284" w:footer="567" w:gutter="284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E1" w:rsidRDefault="00BA57E1">
      <w:pPr>
        <w:spacing w:line="240" w:lineRule="auto"/>
      </w:pPr>
      <w:r>
        <w:separator/>
      </w:r>
    </w:p>
  </w:endnote>
  <w:endnote w:type="continuationSeparator" w:id="0">
    <w:p w:rsidR="00BA57E1" w:rsidRDefault="00BA5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1" w:rsidRPr="003648EF" w:rsidRDefault="00BA57E1" w:rsidP="003648EF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1" w:rsidRDefault="00BA57E1" w:rsidP="004D6689">
    <w:pPr>
      <w:pStyle w:val="Footer"/>
      <w:pBdr>
        <w:bottom w:val="none" w:sz="0" w:space="0" w:color="auto"/>
      </w:pBd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1" w:rsidRDefault="00BA57E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1" w:rsidRDefault="00BA57E1" w:rsidP="00533B90">
    <w:pPr>
      <w:pStyle w:val="Recto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E1" w:rsidRPr="00E460B6" w:rsidRDefault="00BA57E1" w:rsidP="007B4D3E"/>
  </w:footnote>
  <w:footnote w:type="continuationSeparator" w:id="0">
    <w:p w:rsidR="00BA57E1" w:rsidRDefault="00BA5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1" w:rsidRDefault="00BA57E1" w:rsidP="00D25FFE">
    <w:pPr>
      <w:pStyle w:val="Header"/>
      <w:ind w:left="-1559"/>
    </w:pPr>
    <w:r>
      <w:rPr>
        <w:noProof/>
        <w:lang w:val="cs-CZ" w:eastAsia="zh-CN"/>
      </w:rPr>
      <w:drawing>
        <wp:inline distT="0" distB="0" distL="0" distR="0" wp14:anchorId="6D834811" wp14:editId="6070949B">
          <wp:extent cx="6409055" cy="607060"/>
          <wp:effectExtent l="0" t="0" r="0" b="2540"/>
          <wp:docPr id="1" name="Picture 2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4" t="43167" r="6320"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1" w:rsidRDefault="00BA57E1" w:rsidP="003A2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0104FF8"/>
    <w:lvl w:ilvl="0">
      <w:numFmt w:val="bullet"/>
      <w:lvlText w:val="*"/>
      <w:lvlJc w:val="left"/>
    </w:lvl>
  </w:abstractNum>
  <w:abstractNum w:abstractNumId="2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>
    <w:nsid w:val="086B27D2"/>
    <w:multiLevelType w:val="hybridMultilevel"/>
    <w:tmpl w:val="D144AC22"/>
    <w:lvl w:ilvl="0" w:tplc="7C8C65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D7A18"/>
    <w:multiLevelType w:val="hybridMultilevel"/>
    <w:tmpl w:val="952EAF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37C59"/>
    <w:multiLevelType w:val="hybridMultilevel"/>
    <w:tmpl w:val="5456C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A785B"/>
    <w:multiLevelType w:val="hybridMultilevel"/>
    <w:tmpl w:val="304E9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84D26"/>
    <w:multiLevelType w:val="hybridMultilevel"/>
    <w:tmpl w:val="ED789B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D0FBA"/>
    <w:multiLevelType w:val="hybridMultilevel"/>
    <w:tmpl w:val="1294F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50FC"/>
    <w:multiLevelType w:val="hybridMultilevel"/>
    <w:tmpl w:val="19A88AB6"/>
    <w:lvl w:ilvl="0" w:tplc="F8D0DB42">
      <w:numFmt w:val="bullet"/>
      <w:lvlText w:val="-"/>
      <w:lvlJc w:val="left"/>
      <w:pPr>
        <w:ind w:left="927" w:hanging="360"/>
      </w:pPr>
      <w:rPr>
        <w:rFonts w:ascii="Georgia" w:eastAsia="Times New Roman" w:hAnsi="Georgia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86758"/>
    <w:multiLevelType w:val="hybridMultilevel"/>
    <w:tmpl w:val="DF36C1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007CF0"/>
    <w:multiLevelType w:val="hybridMultilevel"/>
    <w:tmpl w:val="AD0C4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82147"/>
    <w:multiLevelType w:val="hybridMultilevel"/>
    <w:tmpl w:val="D6D2B84C"/>
    <w:lvl w:ilvl="0" w:tplc="59E4FAC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C16152"/>
    <w:multiLevelType w:val="hybridMultilevel"/>
    <w:tmpl w:val="AD1C8EB2"/>
    <w:lvl w:ilvl="0" w:tplc="B60EBE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7">
    <w:nsid w:val="72711B2E"/>
    <w:multiLevelType w:val="hybridMultilevel"/>
    <w:tmpl w:val="B36EFD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18">
    <w:nsid w:val="72CE2C84"/>
    <w:multiLevelType w:val="hybridMultilevel"/>
    <w:tmpl w:val="051AF3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>
    <w:abstractNumId w:val="3"/>
  </w:num>
  <w:num w:numId="15">
    <w:abstractNumId w:val="13"/>
  </w:num>
  <w:num w:numId="16">
    <w:abstractNumId w:val="4"/>
  </w:num>
  <w:num w:numId="17">
    <w:abstractNumId w:val="9"/>
  </w:num>
  <w:num w:numId="18">
    <w:abstractNumId w:val="15"/>
  </w:num>
  <w:num w:numId="19">
    <w:abstractNumId w:val="18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207B6"/>
    <w:rsid w:val="00030B26"/>
    <w:rsid w:val="0004450F"/>
    <w:rsid w:val="0006228D"/>
    <w:rsid w:val="000627DA"/>
    <w:rsid w:val="000652DC"/>
    <w:rsid w:val="00072BD6"/>
    <w:rsid w:val="00075B78"/>
    <w:rsid w:val="00082CD6"/>
    <w:rsid w:val="00085AFE"/>
    <w:rsid w:val="00087FDE"/>
    <w:rsid w:val="00091DA5"/>
    <w:rsid w:val="000B0730"/>
    <w:rsid w:val="000F2AE2"/>
    <w:rsid w:val="00102063"/>
    <w:rsid w:val="0010541C"/>
    <w:rsid w:val="00106F93"/>
    <w:rsid w:val="00111D50"/>
    <w:rsid w:val="00113B8E"/>
    <w:rsid w:val="001141A0"/>
    <w:rsid w:val="001342C7"/>
    <w:rsid w:val="0013585C"/>
    <w:rsid w:val="00142954"/>
    <w:rsid w:val="001460E0"/>
    <w:rsid w:val="00147F71"/>
    <w:rsid w:val="00150A6E"/>
    <w:rsid w:val="0016468A"/>
    <w:rsid w:val="00165D06"/>
    <w:rsid w:val="00184F7D"/>
    <w:rsid w:val="0019454B"/>
    <w:rsid w:val="001A5CF5"/>
    <w:rsid w:val="001B27FC"/>
    <w:rsid w:val="001B39D2"/>
    <w:rsid w:val="001C4326"/>
    <w:rsid w:val="001C5A7B"/>
    <w:rsid w:val="001D3541"/>
    <w:rsid w:val="001E2B0A"/>
    <w:rsid w:val="001F02EF"/>
    <w:rsid w:val="00201A01"/>
    <w:rsid w:val="002104D3"/>
    <w:rsid w:val="00213A33"/>
    <w:rsid w:val="002149EF"/>
    <w:rsid w:val="00216780"/>
    <w:rsid w:val="0021763B"/>
    <w:rsid w:val="00246DB1"/>
    <w:rsid w:val="002476B5"/>
    <w:rsid w:val="0024771C"/>
    <w:rsid w:val="00253ECF"/>
    <w:rsid w:val="002546A1"/>
    <w:rsid w:val="00275D08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E49DB"/>
    <w:rsid w:val="002F7213"/>
    <w:rsid w:val="00303363"/>
    <w:rsid w:val="0030382F"/>
    <w:rsid w:val="0030408D"/>
    <w:rsid w:val="003060E4"/>
    <w:rsid w:val="003160E7"/>
    <w:rsid w:val="0031739E"/>
    <w:rsid w:val="003325AB"/>
    <w:rsid w:val="0033412B"/>
    <w:rsid w:val="00343365"/>
    <w:rsid w:val="00353501"/>
    <w:rsid w:val="003606F8"/>
    <w:rsid w:val="003648EF"/>
    <w:rsid w:val="003673E6"/>
    <w:rsid w:val="00372455"/>
    <w:rsid w:val="00374D9A"/>
    <w:rsid w:val="00377264"/>
    <w:rsid w:val="0039179B"/>
    <w:rsid w:val="003A10A7"/>
    <w:rsid w:val="003A26A5"/>
    <w:rsid w:val="003A3761"/>
    <w:rsid w:val="003A5FEA"/>
    <w:rsid w:val="003A7F10"/>
    <w:rsid w:val="003B1D10"/>
    <w:rsid w:val="003C76D4"/>
    <w:rsid w:val="003E7C46"/>
    <w:rsid w:val="003F52A7"/>
    <w:rsid w:val="0040240C"/>
    <w:rsid w:val="00413021"/>
    <w:rsid w:val="00440BE0"/>
    <w:rsid w:val="00442C1C"/>
    <w:rsid w:val="00442FCA"/>
    <w:rsid w:val="0044584B"/>
    <w:rsid w:val="004462C9"/>
    <w:rsid w:val="00447CB7"/>
    <w:rsid w:val="00453BB6"/>
    <w:rsid w:val="00457B04"/>
    <w:rsid w:val="00460826"/>
    <w:rsid w:val="00460EA7"/>
    <w:rsid w:val="0046195B"/>
    <w:rsid w:val="004640BC"/>
    <w:rsid w:val="0046596D"/>
    <w:rsid w:val="00466AC1"/>
    <w:rsid w:val="00487C04"/>
    <w:rsid w:val="004907E1"/>
    <w:rsid w:val="004A035B"/>
    <w:rsid w:val="004A38D7"/>
    <w:rsid w:val="004A778C"/>
    <w:rsid w:val="004C2E6A"/>
    <w:rsid w:val="004D1DB4"/>
    <w:rsid w:val="004D2A2D"/>
    <w:rsid w:val="004D6689"/>
    <w:rsid w:val="004E1D1D"/>
    <w:rsid w:val="004E4E00"/>
    <w:rsid w:val="004E7AC8"/>
    <w:rsid w:val="004F0C94"/>
    <w:rsid w:val="005019AE"/>
    <w:rsid w:val="00503749"/>
    <w:rsid w:val="00504CF4"/>
    <w:rsid w:val="0050635B"/>
    <w:rsid w:val="0053199F"/>
    <w:rsid w:val="00532FC1"/>
    <w:rsid w:val="00533B90"/>
    <w:rsid w:val="005410F8"/>
    <w:rsid w:val="005448EC"/>
    <w:rsid w:val="00545963"/>
    <w:rsid w:val="00550256"/>
    <w:rsid w:val="00553958"/>
    <w:rsid w:val="0055763D"/>
    <w:rsid w:val="005621F2"/>
    <w:rsid w:val="00567B58"/>
    <w:rsid w:val="00571752"/>
    <w:rsid w:val="005763E0"/>
    <w:rsid w:val="00584BDC"/>
    <w:rsid w:val="0059071E"/>
    <w:rsid w:val="00596567"/>
    <w:rsid w:val="005A27CA"/>
    <w:rsid w:val="005A43BD"/>
    <w:rsid w:val="005A58E0"/>
    <w:rsid w:val="005E1092"/>
    <w:rsid w:val="005E226E"/>
    <w:rsid w:val="005E2534"/>
    <w:rsid w:val="005E5235"/>
    <w:rsid w:val="006015D7"/>
    <w:rsid w:val="00601B21"/>
    <w:rsid w:val="00622997"/>
    <w:rsid w:val="00626CF8"/>
    <w:rsid w:val="00634870"/>
    <w:rsid w:val="00636D7D"/>
    <w:rsid w:val="00637408"/>
    <w:rsid w:val="00642868"/>
    <w:rsid w:val="00647AFE"/>
    <w:rsid w:val="006512BC"/>
    <w:rsid w:val="006522FB"/>
    <w:rsid w:val="00653A5A"/>
    <w:rsid w:val="006575F4"/>
    <w:rsid w:val="006579E6"/>
    <w:rsid w:val="00663EDC"/>
    <w:rsid w:val="00671078"/>
    <w:rsid w:val="00680A04"/>
    <w:rsid w:val="00686D80"/>
    <w:rsid w:val="00694851"/>
    <w:rsid w:val="00694895"/>
    <w:rsid w:val="00695BB7"/>
    <w:rsid w:val="00697E2E"/>
    <w:rsid w:val="006A25A2"/>
    <w:rsid w:val="006B0E73"/>
    <w:rsid w:val="006B4A4D"/>
    <w:rsid w:val="006B5695"/>
    <w:rsid w:val="006C24BC"/>
    <w:rsid w:val="006C78EB"/>
    <w:rsid w:val="006D1660"/>
    <w:rsid w:val="006D70DB"/>
    <w:rsid w:val="006F1B67"/>
    <w:rsid w:val="0070091D"/>
    <w:rsid w:val="00702854"/>
    <w:rsid w:val="0070527F"/>
    <w:rsid w:val="0071741C"/>
    <w:rsid w:val="00742B90"/>
    <w:rsid w:val="0074434D"/>
    <w:rsid w:val="00764BDE"/>
    <w:rsid w:val="00771B1E"/>
    <w:rsid w:val="00773C95"/>
    <w:rsid w:val="0078019B"/>
    <w:rsid w:val="0078171E"/>
    <w:rsid w:val="00786E40"/>
    <w:rsid w:val="00795B34"/>
    <w:rsid w:val="00795E6B"/>
    <w:rsid w:val="007A1E11"/>
    <w:rsid w:val="007B1770"/>
    <w:rsid w:val="007B4D3E"/>
    <w:rsid w:val="007B7C70"/>
    <w:rsid w:val="007C4344"/>
    <w:rsid w:val="007D2151"/>
    <w:rsid w:val="007D42CC"/>
    <w:rsid w:val="007D5DE4"/>
    <w:rsid w:val="007E1341"/>
    <w:rsid w:val="007E1B41"/>
    <w:rsid w:val="007E2536"/>
    <w:rsid w:val="007E30B9"/>
    <w:rsid w:val="007F0F0C"/>
    <w:rsid w:val="007F1288"/>
    <w:rsid w:val="00800A8A"/>
    <w:rsid w:val="0080155C"/>
    <w:rsid w:val="008052E1"/>
    <w:rsid w:val="00806301"/>
    <w:rsid w:val="00822F2C"/>
    <w:rsid w:val="008305E8"/>
    <w:rsid w:val="0085202B"/>
    <w:rsid w:val="00853EF2"/>
    <w:rsid w:val="00860826"/>
    <w:rsid w:val="00860E21"/>
    <w:rsid w:val="00863117"/>
    <w:rsid w:val="0086388B"/>
    <w:rsid w:val="008642E5"/>
    <w:rsid w:val="00872D93"/>
    <w:rsid w:val="00873B01"/>
    <w:rsid w:val="008760F2"/>
    <w:rsid w:val="00880470"/>
    <w:rsid w:val="00880D94"/>
    <w:rsid w:val="008924DE"/>
    <w:rsid w:val="008A0937"/>
    <w:rsid w:val="008A3755"/>
    <w:rsid w:val="008B0D67"/>
    <w:rsid w:val="008B264F"/>
    <w:rsid w:val="008B2F92"/>
    <w:rsid w:val="008B6F83"/>
    <w:rsid w:val="008B7FD8"/>
    <w:rsid w:val="008C24D4"/>
    <w:rsid w:val="008C2973"/>
    <w:rsid w:val="008C64C4"/>
    <w:rsid w:val="008D14B7"/>
    <w:rsid w:val="008D74D5"/>
    <w:rsid w:val="008F29BE"/>
    <w:rsid w:val="008F4AE5"/>
    <w:rsid w:val="008F51EB"/>
    <w:rsid w:val="00900197"/>
    <w:rsid w:val="0090180B"/>
    <w:rsid w:val="00902F55"/>
    <w:rsid w:val="0090582B"/>
    <w:rsid w:val="009060C0"/>
    <w:rsid w:val="009133F5"/>
    <w:rsid w:val="00920A27"/>
    <w:rsid w:val="00921216"/>
    <w:rsid w:val="00932D69"/>
    <w:rsid w:val="00944647"/>
    <w:rsid w:val="0095501B"/>
    <w:rsid w:val="00977B8A"/>
    <w:rsid w:val="00982971"/>
    <w:rsid w:val="009845AD"/>
    <w:rsid w:val="009959ED"/>
    <w:rsid w:val="00995BA0"/>
    <w:rsid w:val="009A418B"/>
    <w:rsid w:val="009A4473"/>
    <w:rsid w:val="009C151C"/>
    <w:rsid w:val="009C3F7C"/>
    <w:rsid w:val="009C583B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20B2E"/>
    <w:rsid w:val="00A23B59"/>
    <w:rsid w:val="00A3068F"/>
    <w:rsid w:val="00A3145B"/>
    <w:rsid w:val="00A339D0"/>
    <w:rsid w:val="00A41002"/>
    <w:rsid w:val="00A4201A"/>
    <w:rsid w:val="00A4624A"/>
    <w:rsid w:val="00A553CE"/>
    <w:rsid w:val="00A5677A"/>
    <w:rsid w:val="00A6490D"/>
    <w:rsid w:val="00A80363"/>
    <w:rsid w:val="00A9169D"/>
    <w:rsid w:val="00AC101C"/>
    <w:rsid w:val="00AC1837"/>
    <w:rsid w:val="00AD1BBC"/>
    <w:rsid w:val="00AD4CF1"/>
    <w:rsid w:val="00AD5988"/>
    <w:rsid w:val="00AF7800"/>
    <w:rsid w:val="00B072E0"/>
    <w:rsid w:val="00B110CA"/>
    <w:rsid w:val="00B253F6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668E"/>
    <w:rsid w:val="00B82417"/>
    <w:rsid w:val="00B8774B"/>
    <w:rsid w:val="00B92FC1"/>
    <w:rsid w:val="00BA2C46"/>
    <w:rsid w:val="00BA57E1"/>
    <w:rsid w:val="00BB0CEB"/>
    <w:rsid w:val="00BC59F1"/>
    <w:rsid w:val="00BD09CE"/>
    <w:rsid w:val="00BD27F2"/>
    <w:rsid w:val="00BD5371"/>
    <w:rsid w:val="00BD6915"/>
    <w:rsid w:val="00BD692C"/>
    <w:rsid w:val="00BF3DE1"/>
    <w:rsid w:val="00BF4843"/>
    <w:rsid w:val="00BF5205"/>
    <w:rsid w:val="00C0207A"/>
    <w:rsid w:val="00C05268"/>
    <w:rsid w:val="00C12508"/>
    <w:rsid w:val="00C45AA2"/>
    <w:rsid w:val="00C643ED"/>
    <w:rsid w:val="00C66296"/>
    <w:rsid w:val="00C77282"/>
    <w:rsid w:val="00C84DE5"/>
    <w:rsid w:val="00C86248"/>
    <w:rsid w:val="00CA4C33"/>
    <w:rsid w:val="00CA6F4A"/>
    <w:rsid w:val="00CD2119"/>
    <w:rsid w:val="00CD36AC"/>
    <w:rsid w:val="00CF1747"/>
    <w:rsid w:val="00CF494A"/>
    <w:rsid w:val="00CF5875"/>
    <w:rsid w:val="00D0412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570A"/>
    <w:rsid w:val="00D863D0"/>
    <w:rsid w:val="00D87C87"/>
    <w:rsid w:val="00D87D6D"/>
    <w:rsid w:val="00D93973"/>
    <w:rsid w:val="00DB39CF"/>
    <w:rsid w:val="00DB3CF8"/>
    <w:rsid w:val="00DC3785"/>
    <w:rsid w:val="00DD447A"/>
    <w:rsid w:val="00DE3B20"/>
    <w:rsid w:val="00DE6C94"/>
    <w:rsid w:val="00DE6FD7"/>
    <w:rsid w:val="00E137EB"/>
    <w:rsid w:val="00E23271"/>
    <w:rsid w:val="00E2376C"/>
    <w:rsid w:val="00E24E9E"/>
    <w:rsid w:val="00E24F80"/>
    <w:rsid w:val="00E259F3"/>
    <w:rsid w:val="00E3171C"/>
    <w:rsid w:val="00E33238"/>
    <w:rsid w:val="00E4486C"/>
    <w:rsid w:val="00E460B6"/>
    <w:rsid w:val="00E511D5"/>
    <w:rsid w:val="00E544CC"/>
    <w:rsid w:val="00E60249"/>
    <w:rsid w:val="00E65269"/>
    <w:rsid w:val="00E71851"/>
    <w:rsid w:val="00E76D66"/>
    <w:rsid w:val="00E8343D"/>
    <w:rsid w:val="00E874C0"/>
    <w:rsid w:val="00EA796A"/>
    <w:rsid w:val="00EB1856"/>
    <w:rsid w:val="00EC50CE"/>
    <w:rsid w:val="00EC5B34"/>
    <w:rsid w:val="00ED59A9"/>
    <w:rsid w:val="00EE13BF"/>
    <w:rsid w:val="00EE4ADE"/>
    <w:rsid w:val="00EE5CB7"/>
    <w:rsid w:val="00F024FE"/>
    <w:rsid w:val="00F05AD4"/>
    <w:rsid w:val="00F4776F"/>
    <w:rsid w:val="00F563E2"/>
    <w:rsid w:val="00F67496"/>
    <w:rsid w:val="00F74D3E"/>
    <w:rsid w:val="00F801BA"/>
    <w:rsid w:val="00F8329A"/>
    <w:rsid w:val="00F946C9"/>
    <w:rsid w:val="00FA74EE"/>
    <w:rsid w:val="00FB196E"/>
    <w:rsid w:val="00FB2457"/>
    <w:rsid w:val="00FB2F7A"/>
    <w:rsid w:val="00FC46E7"/>
    <w:rsid w:val="00FC5D25"/>
    <w:rsid w:val="00FD0D7E"/>
    <w:rsid w:val="00FD1FE4"/>
    <w:rsid w:val="00FE6E13"/>
    <w:rsid w:val="00FE6F8E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9C3F7C"/>
    <w:pPr>
      <w:tabs>
        <w:tab w:val="left" w:pos="284"/>
        <w:tab w:val="right" w:pos="9356"/>
      </w:tabs>
      <w:spacing w:before="60"/>
      <w:ind w:left="1702" w:right="567" w:hanging="1418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qFormat/>
    <w:rsid w:val="00457B04"/>
    <w:pP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qFormat/>
    <w:rsid w:val="00447CB7"/>
    <w:pPr>
      <w:pBdr>
        <w:bottom w:val="single" w:sz="4" w:space="4" w:color="auto"/>
      </w:pBdr>
    </w:p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457B04"/>
    <w:pPr>
      <w:pBdr>
        <w:bottom w:val="single" w:sz="48" w:space="6" w:color="auto"/>
      </w:pBdr>
    </w:p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table" w:styleId="TableGrid">
    <w:name w:val="Table Grid"/>
    <w:basedOn w:val="TableNormal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70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9C3F7C"/>
    <w:pPr>
      <w:tabs>
        <w:tab w:val="left" w:pos="284"/>
        <w:tab w:val="right" w:pos="9356"/>
      </w:tabs>
      <w:spacing w:before="60"/>
      <w:ind w:left="1702" w:right="567" w:hanging="1418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qFormat/>
    <w:rsid w:val="00457B04"/>
    <w:pP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qFormat/>
    <w:rsid w:val="00447CB7"/>
    <w:pPr>
      <w:pBdr>
        <w:bottom w:val="single" w:sz="4" w:space="4" w:color="auto"/>
      </w:pBdr>
    </w:p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457B04"/>
    <w:pPr>
      <w:pBdr>
        <w:bottom w:val="single" w:sz="48" w:space="6" w:color="auto"/>
      </w:pBdr>
    </w:p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table" w:styleId="TableGrid">
    <w:name w:val="Table Grid"/>
    <w:basedOn w:val="TableNormal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7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28AA-BD91-412D-8B9F-1D8616AD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Body.dot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the Performance of General Practices in Whānau Ora Collectives as at March 2015</vt:lpstr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Performance of General Practices in Whānau Ora Collectives as at March 2015</dc:title>
  <dc:creator>Ministry of Health</dc:creator>
  <cp:lastModifiedBy>user</cp:lastModifiedBy>
  <cp:revision>3</cp:revision>
  <cp:lastPrinted>2015-08-04T03:41:00Z</cp:lastPrinted>
  <dcterms:created xsi:type="dcterms:W3CDTF">2015-12-03T15:46:00Z</dcterms:created>
  <dcterms:modified xsi:type="dcterms:W3CDTF">2015-12-03T15:48:00Z</dcterms:modified>
</cp:coreProperties>
</file>