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4" w:rsidRDefault="00142954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Default="000B231B" w:rsidP="00142954"/>
    <w:p w:rsidR="000B231B" w:rsidRPr="00142954" w:rsidRDefault="000B231B" w:rsidP="00142954">
      <w:pPr>
        <w:sectPr w:rsidR="000B231B" w:rsidRPr="00142954" w:rsidSect="000F2A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3969" w:right="851" w:bottom="851" w:left="2552" w:header="851" w:footer="851" w:gutter="0"/>
          <w:cols w:space="720"/>
        </w:sectPr>
      </w:pPr>
    </w:p>
    <w:p w:rsidR="00B82417" w:rsidRPr="00E76D66" w:rsidRDefault="00B82417" w:rsidP="00D864CC"/>
    <w:sectPr w:rsidR="00B82417" w:rsidRPr="00E76D66" w:rsidSect="009D5125">
      <w:headerReference w:type="default" r:id="rId15"/>
      <w:footerReference w:type="default" r:id="rId16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47" w:rsidRDefault="00930947">
      <w:pPr>
        <w:spacing w:line="240" w:lineRule="auto"/>
      </w:pPr>
      <w:r>
        <w:separator/>
      </w:r>
    </w:p>
  </w:endnote>
  <w:endnote w:type="continuationSeparator" w:id="0">
    <w:p w:rsidR="00930947" w:rsidRDefault="0093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8E" w:rsidRDefault="000335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Pr="003648EF" w:rsidRDefault="00BA57E1" w:rsidP="003648EF">
    <w:pPr>
      <w:pStyle w:val="Footer"/>
      <w:pBdr>
        <w:bottom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8E" w:rsidRDefault="0003358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Pr="00F5583A" w:rsidRDefault="00BA57E1" w:rsidP="00533B90">
    <w:pPr>
      <w:pStyle w:val="RectoFooter"/>
      <w:rPr>
        <w:lang w:val="cs-CZ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47" w:rsidRPr="00E460B6" w:rsidRDefault="00930947" w:rsidP="007B4D3E"/>
  </w:footnote>
  <w:footnote w:type="continuationSeparator" w:id="0">
    <w:p w:rsidR="00930947" w:rsidRDefault="00930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8E" w:rsidRDefault="000335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D25FFE">
    <w:pPr>
      <w:pStyle w:val="Header"/>
      <w:ind w:left="-1559"/>
    </w:pPr>
    <w:r>
      <w:rPr>
        <w:noProof/>
        <w:lang w:val="cs-CZ" w:eastAsia="zh-CN"/>
      </w:rPr>
      <w:drawing>
        <wp:inline distT="0" distB="0" distL="0" distR="0" wp14:anchorId="628CD8D1" wp14:editId="5066B0E0">
          <wp:extent cx="6409055" cy="607060"/>
          <wp:effectExtent l="0" t="0" r="0" b="2540"/>
          <wp:docPr id="1" name="Picture 2" descr="27510 MOH word template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7510 MOH word template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4" t="43167" r="6320"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8E" w:rsidRDefault="000335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E1" w:rsidRDefault="00BA57E1" w:rsidP="003A2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0104FF8"/>
    <w:lvl w:ilvl="0">
      <w:numFmt w:val="bullet"/>
      <w:lvlText w:val="*"/>
      <w:lvlJc w:val="left"/>
    </w:lvl>
  </w:abstractNum>
  <w:abstractNum w:abstractNumId="2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3">
    <w:nsid w:val="086B27D2"/>
    <w:multiLevelType w:val="hybridMultilevel"/>
    <w:tmpl w:val="D144AC22"/>
    <w:lvl w:ilvl="0" w:tplc="7C8C65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D7A18"/>
    <w:multiLevelType w:val="hybridMultilevel"/>
    <w:tmpl w:val="952EAF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37C59"/>
    <w:multiLevelType w:val="hybridMultilevel"/>
    <w:tmpl w:val="5456CE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A785B"/>
    <w:multiLevelType w:val="hybridMultilevel"/>
    <w:tmpl w:val="304E95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784D26"/>
    <w:multiLevelType w:val="hybridMultilevel"/>
    <w:tmpl w:val="ED789B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D0FBA"/>
    <w:multiLevelType w:val="hybridMultilevel"/>
    <w:tmpl w:val="1294FB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50FC"/>
    <w:multiLevelType w:val="hybridMultilevel"/>
    <w:tmpl w:val="19A88AB6"/>
    <w:lvl w:ilvl="0" w:tplc="F8D0DB42">
      <w:numFmt w:val="bullet"/>
      <w:lvlText w:val="-"/>
      <w:lvlJc w:val="left"/>
      <w:pPr>
        <w:ind w:left="927" w:hanging="360"/>
      </w:pPr>
      <w:rPr>
        <w:rFonts w:ascii="Georgia" w:eastAsia="Times New Roman" w:hAnsi="Georgi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86758"/>
    <w:multiLevelType w:val="hybridMultilevel"/>
    <w:tmpl w:val="DF36C1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007CF0"/>
    <w:multiLevelType w:val="hybridMultilevel"/>
    <w:tmpl w:val="AD0C4C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82147"/>
    <w:multiLevelType w:val="hybridMultilevel"/>
    <w:tmpl w:val="D6D2B84C"/>
    <w:lvl w:ilvl="0" w:tplc="59E4FACC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16152"/>
    <w:multiLevelType w:val="hybridMultilevel"/>
    <w:tmpl w:val="AD1C8EB2"/>
    <w:lvl w:ilvl="0" w:tplc="B60EBEF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7">
    <w:nsid w:val="72711B2E"/>
    <w:multiLevelType w:val="hybridMultilevel"/>
    <w:tmpl w:val="B36EFD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8">
    <w:nsid w:val="72CE2C84"/>
    <w:multiLevelType w:val="hybridMultilevel"/>
    <w:tmpl w:val="051AF3A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  <w:num w:numId="19">
    <w:abstractNumId w:val="18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207B6"/>
    <w:rsid w:val="00030B26"/>
    <w:rsid w:val="0003358E"/>
    <w:rsid w:val="0004450F"/>
    <w:rsid w:val="0006228D"/>
    <w:rsid w:val="000627DA"/>
    <w:rsid w:val="000652DC"/>
    <w:rsid w:val="00072BD6"/>
    <w:rsid w:val="00075B78"/>
    <w:rsid w:val="00082CD6"/>
    <w:rsid w:val="00085AFE"/>
    <w:rsid w:val="00087FDE"/>
    <w:rsid w:val="00091DA5"/>
    <w:rsid w:val="000B0730"/>
    <w:rsid w:val="000B231B"/>
    <w:rsid w:val="000F2AE2"/>
    <w:rsid w:val="00102063"/>
    <w:rsid w:val="0010541C"/>
    <w:rsid w:val="00106F93"/>
    <w:rsid w:val="00111D50"/>
    <w:rsid w:val="00113B8E"/>
    <w:rsid w:val="001141A0"/>
    <w:rsid w:val="001342C7"/>
    <w:rsid w:val="0013585C"/>
    <w:rsid w:val="00142954"/>
    <w:rsid w:val="001460E0"/>
    <w:rsid w:val="00147F71"/>
    <w:rsid w:val="00150A6E"/>
    <w:rsid w:val="0016468A"/>
    <w:rsid w:val="00165D06"/>
    <w:rsid w:val="00184F7D"/>
    <w:rsid w:val="0019454B"/>
    <w:rsid w:val="001A5CF5"/>
    <w:rsid w:val="001B39D2"/>
    <w:rsid w:val="001C4326"/>
    <w:rsid w:val="001C5A7B"/>
    <w:rsid w:val="001D3541"/>
    <w:rsid w:val="001E2B0A"/>
    <w:rsid w:val="001F02EF"/>
    <w:rsid w:val="00201A01"/>
    <w:rsid w:val="002104D3"/>
    <w:rsid w:val="00213A33"/>
    <w:rsid w:val="002149EF"/>
    <w:rsid w:val="00216780"/>
    <w:rsid w:val="0021763B"/>
    <w:rsid w:val="00246DB1"/>
    <w:rsid w:val="002476B5"/>
    <w:rsid w:val="0024771C"/>
    <w:rsid w:val="00253ECF"/>
    <w:rsid w:val="002546A1"/>
    <w:rsid w:val="00275D08"/>
    <w:rsid w:val="002858E3"/>
    <w:rsid w:val="0029190A"/>
    <w:rsid w:val="00292C5A"/>
    <w:rsid w:val="00295241"/>
    <w:rsid w:val="002B047D"/>
    <w:rsid w:val="002B732B"/>
    <w:rsid w:val="002C2219"/>
    <w:rsid w:val="002D0DF2"/>
    <w:rsid w:val="002D23BD"/>
    <w:rsid w:val="002E0B47"/>
    <w:rsid w:val="002E49DB"/>
    <w:rsid w:val="002F7213"/>
    <w:rsid w:val="00303363"/>
    <w:rsid w:val="0030382F"/>
    <w:rsid w:val="0030408D"/>
    <w:rsid w:val="003060E4"/>
    <w:rsid w:val="003160E7"/>
    <w:rsid w:val="0031739E"/>
    <w:rsid w:val="003325AB"/>
    <w:rsid w:val="0033412B"/>
    <w:rsid w:val="00343365"/>
    <w:rsid w:val="00353501"/>
    <w:rsid w:val="003606F8"/>
    <w:rsid w:val="003648EF"/>
    <w:rsid w:val="003673E6"/>
    <w:rsid w:val="00372455"/>
    <w:rsid w:val="00374D9A"/>
    <w:rsid w:val="00377264"/>
    <w:rsid w:val="0039179B"/>
    <w:rsid w:val="003A10A7"/>
    <w:rsid w:val="003A26A5"/>
    <w:rsid w:val="003A3761"/>
    <w:rsid w:val="003A5FEA"/>
    <w:rsid w:val="003A7F10"/>
    <w:rsid w:val="003B1D10"/>
    <w:rsid w:val="003C76D4"/>
    <w:rsid w:val="003E7C46"/>
    <w:rsid w:val="003F52A7"/>
    <w:rsid w:val="0040240C"/>
    <w:rsid w:val="00413021"/>
    <w:rsid w:val="00440BE0"/>
    <w:rsid w:val="00442C1C"/>
    <w:rsid w:val="00442FCA"/>
    <w:rsid w:val="0044584B"/>
    <w:rsid w:val="004462C9"/>
    <w:rsid w:val="00447CB7"/>
    <w:rsid w:val="00453BB6"/>
    <w:rsid w:val="00457B04"/>
    <w:rsid w:val="00460826"/>
    <w:rsid w:val="00460EA7"/>
    <w:rsid w:val="0046195B"/>
    <w:rsid w:val="004640BC"/>
    <w:rsid w:val="0046596D"/>
    <w:rsid w:val="00466AC1"/>
    <w:rsid w:val="00487C04"/>
    <w:rsid w:val="004907E1"/>
    <w:rsid w:val="00496839"/>
    <w:rsid w:val="004A035B"/>
    <w:rsid w:val="004A38D7"/>
    <w:rsid w:val="004A778C"/>
    <w:rsid w:val="004C2E6A"/>
    <w:rsid w:val="004D1DB4"/>
    <w:rsid w:val="004D2A2D"/>
    <w:rsid w:val="004D6689"/>
    <w:rsid w:val="004E1D1D"/>
    <w:rsid w:val="004E4E00"/>
    <w:rsid w:val="004E7AC8"/>
    <w:rsid w:val="004F0C94"/>
    <w:rsid w:val="005019AE"/>
    <w:rsid w:val="00503749"/>
    <w:rsid w:val="00504CF4"/>
    <w:rsid w:val="0050635B"/>
    <w:rsid w:val="0053199F"/>
    <w:rsid w:val="00532FC1"/>
    <w:rsid w:val="00533B90"/>
    <w:rsid w:val="005410F8"/>
    <w:rsid w:val="005448EC"/>
    <w:rsid w:val="00545963"/>
    <w:rsid w:val="00550256"/>
    <w:rsid w:val="00553958"/>
    <w:rsid w:val="0055763D"/>
    <w:rsid w:val="005621F2"/>
    <w:rsid w:val="00567B58"/>
    <w:rsid w:val="00571752"/>
    <w:rsid w:val="005763E0"/>
    <w:rsid w:val="00584BDC"/>
    <w:rsid w:val="0059071E"/>
    <w:rsid w:val="00596567"/>
    <w:rsid w:val="005A27CA"/>
    <w:rsid w:val="005A43BD"/>
    <w:rsid w:val="005E1092"/>
    <w:rsid w:val="005E226E"/>
    <w:rsid w:val="005E2534"/>
    <w:rsid w:val="005E5235"/>
    <w:rsid w:val="006015D7"/>
    <w:rsid w:val="00601B21"/>
    <w:rsid w:val="00622997"/>
    <w:rsid w:val="00626CF8"/>
    <w:rsid w:val="00634870"/>
    <w:rsid w:val="00636D7D"/>
    <w:rsid w:val="00637408"/>
    <w:rsid w:val="00642868"/>
    <w:rsid w:val="00647AFE"/>
    <w:rsid w:val="006512BC"/>
    <w:rsid w:val="00653A5A"/>
    <w:rsid w:val="006575F4"/>
    <w:rsid w:val="006579E6"/>
    <w:rsid w:val="00663EDC"/>
    <w:rsid w:val="00671078"/>
    <w:rsid w:val="00680A04"/>
    <w:rsid w:val="00686D80"/>
    <w:rsid w:val="00694851"/>
    <w:rsid w:val="00694895"/>
    <w:rsid w:val="00695BB7"/>
    <w:rsid w:val="00697E2E"/>
    <w:rsid w:val="006A25A2"/>
    <w:rsid w:val="006B0E73"/>
    <w:rsid w:val="006B4A4D"/>
    <w:rsid w:val="006B5695"/>
    <w:rsid w:val="006C24BC"/>
    <w:rsid w:val="006C78EB"/>
    <w:rsid w:val="006D1660"/>
    <w:rsid w:val="006D70DB"/>
    <w:rsid w:val="006F1B67"/>
    <w:rsid w:val="0070091D"/>
    <w:rsid w:val="00702854"/>
    <w:rsid w:val="0070527F"/>
    <w:rsid w:val="0071741C"/>
    <w:rsid w:val="00742B90"/>
    <w:rsid w:val="0074434D"/>
    <w:rsid w:val="00764BDE"/>
    <w:rsid w:val="00771B1E"/>
    <w:rsid w:val="00773C95"/>
    <w:rsid w:val="0078019B"/>
    <w:rsid w:val="0078171E"/>
    <w:rsid w:val="00786E40"/>
    <w:rsid w:val="00795B34"/>
    <w:rsid w:val="00795E6B"/>
    <w:rsid w:val="007A1E11"/>
    <w:rsid w:val="007B1770"/>
    <w:rsid w:val="007B4D3E"/>
    <w:rsid w:val="007B7C70"/>
    <w:rsid w:val="007C4344"/>
    <w:rsid w:val="007D2151"/>
    <w:rsid w:val="007D42CC"/>
    <w:rsid w:val="007D5DE4"/>
    <w:rsid w:val="007E1341"/>
    <w:rsid w:val="007E1B41"/>
    <w:rsid w:val="007E2536"/>
    <w:rsid w:val="007E30B9"/>
    <w:rsid w:val="007F0F0C"/>
    <w:rsid w:val="007F1288"/>
    <w:rsid w:val="00800A8A"/>
    <w:rsid w:val="0080155C"/>
    <w:rsid w:val="008052E1"/>
    <w:rsid w:val="00806301"/>
    <w:rsid w:val="00822F2C"/>
    <w:rsid w:val="008305E8"/>
    <w:rsid w:val="0085202B"/>
    <w:rsid w:val="00853EF2"/>
    <w:rsid w:val="00860826"/>
    <w:rsid w:val="00860E21"/>
    <w:rsid w:val="00863117"/>
    <w:rsid w:val="0086388B"/>
    <w:rsid w:val="008642E5"/>
    <w:rsid w:val="00872D93"/>
    <w:rsid w:val="00873B01"/>
    <w:rsid w:val="008760F2"/>
    <w:rsid w:val="00880470"/>
    <w:rsid w:val="00880D94"/>
    <w:rsid w:val="008924DE"/>
    <w:rsid w:val="008A0937"/>
    <w:rsid w:val="008A3755"/>
    <w:rsid w:val="008B0D67"/>
    <w:rsid w:val="008B264F"/>
    <w:rsid w:val="008B2F92"/>
    <w:rsid w:val="008B6F83"/>
    <w:rsid w:val="008B7FD8"/>
    <w:rsid w:val="008C24D4"/>
    <w:rsid w:val="008C2973"/>
    <w:rsid w:val="008C64C4"/>
    <w:rsid w:val="008D14B7"/>
    <w:rsid w:val="008D74D5"/>
    <w:rsid w:val="008F29BE"/>
    <w:rsid w:val="008F4AE5"/>
    <w:rsid w:val="008F51EB"/>
    <w:rsid w:val="00900197"/>
    <w:rsid w:val="0090180B"/>
    <w:rsid w:val="00902F55"/>
    <w:rsid w:val="0090582B"/>
    <w:rsid w:val="009060C0"/>
    <w:rsid w:val="009133F5"/>
    <w:rsid w:val="00920A27"/>
    <w:rsid w:val="00921216"/>
    <w:rsid w:val="00930947"/>
    <w:rsid w:val="00932D69"/>
    <w:rsid w:val="00944647"/>
    <w:rsid w:val="0095501B"/>
    <w:rsid w:val="00977B8A"/>
    <w:rsid w:val="00982971"/>
    <w:rsid w:val="009845AD"/>
    <w:rsid w:val="009959ED"/>
    <w:rsid w:val="00995BA0"/>
    <w:rsid w:val="009A418B"/>
    <w:rsid w:val="009A4473"/>
    <w:rsid w:val="009C151C"/>
    <w:rsid w:val="009C22B0"/>
    <w:rsid w:val="009C3F7C"/>
    <w:rsid w:val="009C583B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3B59"/>
    <w:rsid w:val="00A3068F"/>
    <w:rsid w:val="00A3145B"/>
    <w:rsid w:val="00A339D0"/>
    <w:rsid w:val="00A41002"/>
    <w:rsid w:val="00A4201A"/>
    <w:rsid w:val="00A4624A"/>
    <w:rsid w:val="00A553CE"/>
    <w:rsid w:val="00A5677A"/>
    <w:rsid w:val="00A6490D"/>
    <w:rsid w:val="00A80363"/>
    <w:rsid w:val="00A9169D"/>
    <w:rsid w:val="00AC101C"/>
    <w:rsid w:val="00AC1837"/>
    <w:rsid w:val="00AD1BBC"/>
    <w:rsid w:val="00AD4CF1"/>
    <w:rsid w:val="00AD5988"/>
    <w:rsid w:val="00AF7800"/>
    <w:rsid w:val="00B072E0"/>
    <w:rsid w:val="00B110CA"/>
    <w:rsid w:val="00B253F6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668E"/>
    <w:rsid w:val="00B82417"/>
    <w:rsid w:val="00B8774B"/>
    <w:rsid w:val="00B92FC1"/>
    <w:rsid w:val="00BA2C46"/>
    <w:rsid w:val="00BA57E1"/>
    <w:rsid w:val="00BB0CEB"/>
    <w:rsid w:val="00BC59F1"/>
    <w:rsid w:val="00BD09CE"/>
    <w:rsid w:val="00BD27F2"/>
    <w:rsid w:val="00BD6915"/>
    <w:rsid w:val="00BD692C"/>
    <w:rsid w:val="00BF3DE1"/>
    <w:rsid w:val="00BF4843"/>
    <w:rsid w:val="00BF5205"/>
    <w:rsid w:val="00C0207A"/>
    <w:rsid w:val="00C05268"/>
    <w:rsid w:val="00C12508"/>
    <w:rsid w:val="00C45AA2"/>
    <w:rsid w:val="00C643ED"/>
    <w:rsid w:val="00C66296"/>
    <w:rsid w:val="00C77282"/>
    <w:rsid w:val="00C84DE5"/>
    <w:rsid w:val="00C86248"/>
    <w:rsid w:val="00CA4C33"/>
    <w:rsid w:val="00CA6F4A"/>
    <w:rsid w:val="00CD2119"/>
    <w:rsid w:val="00CD36AC"/>
    <w:rsid w:val="00CF1747"/>
    <w:rsid w:val="00CF494A"/>
    <w:rsid w:val="00CF5875"/>
    <w:rsid w:val="00D04127"/>
    <w:rsid w:val="00D2392A"/>
    <w:rsid w:val="00D25FFE"/>
    <w:rsid w:val="00D4476F"/>
    <w:rsid w:val="00D51C18"/>
    <w:rsid w:val="00D54D50"/>
    <w:rsid w:val="00D66797"/>
    <w:rsid w:val="00D7087C"/>
    <w:rsid w:val="00D70C3C"/>
    <w:rsid w:val="00D72BE5"/>
    <w:rsid w:val="00D82F26"/>
    <w:rsid w:val="00D8570A"/>
    <w:rsid w:val="00D863D0"/>
    <w:rsid w:val="00D864CC"/>
    <w:rsid w:val="00D87C87"/>
    <w:rsid w:val="00D87D6D"/>
    <w:rsid w:val="00D93973"/>
    <w:rsid w:val="00DB39CF"/>
    <w:rsid w:val="00DB3CF8"/>
    <w:rsid w:val="00DC3785"/>
    <w:rsid w:val="00DD447A"/>
    <w:rsid w:val="00DE3B20"/>
    <w:rsid w:val="00DE6C94"/>
    <w:rsid w:val="00DE6FD7"/>
    <w:rsid w:val="00E137EB"/>
    <w:rsid w:val="00E23271"/>
    <w:rsid w:val="00E2376C"/>
    <w:rsid w:val="00E24E9E"/>
    <w:rsid w:val="00E24F80"/>
    <w:rsid w:val="00E259F3"/>
    <w:rsid w:val="00E3171C"/>
    <w:rsid w:val="00E33238"/>
    <w:rsid w:val="00E4486C"/>
    <w:rsid w:val="00E460B6"/>
    <w:rsid w:val="00E511D5"/>
    <w:rsid w:val="00E544CC"/>
    <w:rsid w:val="00E60249"/>
    <w:rsid w:val="00E65269"/>
    <w:rsid w:val="00E71851"/>
    <w:rsid w:val="00E76D66"/>
    <w:rsid w:val="00E8343D"/>
    <w:rsid w:val="00E874C0"/>
    <w:rsid w:val="00EA796A"/>
    <w:rsid w:val="00EB1856"/>
    <w:rsid w:val="00EC50CE"/>
    <w:rsid w:val="00EC5B34"/>
    <w:rsid w:val="00ED59A9"/>
    <w:rsid w:val="00EE13BF"/>
    <w:rsid w:val="00EE4ADE"/>
    <w:rsid w:val="00EE5CB7"/>
    <w:rsid w:val="00F024FE"/>
    <w:rsid w:val="00F05AD4"/>
    <w:rsid w:val="00F4776F"/>
    <w:rsid w:val="00F5583A"/>
    <w:rsid w:val="00F563E2"/>
    <w:rsid w:val="00F67496"/>
    <w:rsid w:val="00F74D3E"/>
    <w:rsid w:val="00F801BA"/>
    <w:rsid w:val="00F8329A"/>
    <w:rsid w:val="00F946C9"/>
    <w:rsid w:val="00FA74EE"/>
    <w:rsid w:val="00FB196E"/>
    <w:rsid w:val="00FB2457"/>
    <w:rsid w:val="00FB2F7A"/>
    <w:rsid w:val="00FC46E7"/>
    <w:rsid w:val="00FC5D25"/>
    <w:rsid w:val="00FD0D7E"/>
    <w:rsid w:val="00FD1FE4"/>
    <w:rsid w:val="00FE6E13"/>
    <w:rsid w:val="00FE6F8E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9C3F7C"/>
    <w:pPr>
      <w:tabs>
        <w:tab w:val="left" w:pos="284"/>
        <w:tab w:val="right" w:pos="9356"/>
      </w:tabs>
      <w:spacing w:before="60"/>
      <w:ind w:left="1702" w:right="567" w:hanging="1418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qFormat/>
    <w:rsid w:val="00457B04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457B04"/>
    <w:pPr>
      <w:pBdr>
        <w:bottom w:val="single" w:sz="48" w:space="6" w:color="auto"/>
      </w:pBdr>
    </w:p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table" w:styleId="TableGrid">
    <w:name w:val="Table Grid"/>
    <w:basedOn w:val="TableNormal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qFormat="1"/>
    <w:lsdException w:name="footer" w:uiPriority="0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9C3F7C"/>
    <w:pPr>
      <w:tabs>
        <w:tab w:val="left" w:pos="284"/>
        <w:tab w:val="right" w:pos="9356"/>
      </w:tabs>
      <w:spacing w:before="60"/>
      <w:ind w:left="1702" w:right="567" w:hanging="1418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3060E4"/>
    <w:pPr>
      <w:spacing w:before="60"/>
      <w:ind w:left="284" w:hanging="284"/>
    </w:pPr>
    <w:rPr>
      <w:sz w:val="18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qFormat/>
    <w:rsid w:val="00457B04"/>
    <w:pPr>
      <w:ind w:right="1701"/>
    </w:pPr>
    <w:rPr>
      <w:b/>
      <w:sz w:val="72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qFormat/>
    <w:rsid w:val="00447CB7"/>
    <w:pPr>
      <w:pBdr>
        <w:bottom w:val="single" w:sz="4" w:space="4" w:color="auto"/>
      </w:pBdr>
    </w:p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4F0C94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457B04"/>
    <w:pPr>
      <w:pBdr>
        <w:bottom w:val="single" w:sz="48" w:space="6" w:color="auto"/>
      </w:pBdr>
    </w:pPr>
  </w:style>
  <w:style w:type="character" w:customStyle="1" w:styleId="NoteChar">
    <w:name w:val="Note Char"/>
    <w:link w:val="Note"/>
    <w:rsid w:val="004F0C94"/>
    <w:rPr>
      <w:rFonts w:ascii="Arial" w:hAnsi="Arial"/>
      <w:sz w:val="18"/>
      <w:lang w:eastAsia="en-GB"/>
    </w:rPr>
  </w:style>
  <w:style w:type="character" w:customStyle="1" w:styleId="FootnoteTextChar">
    <w:name w:val="Footnote Text Char"/>
    <w:link w:val="FootnoteText"/>
    <w:uiPriority w:val="99"/>
    <w:rsid w:val="003060E4"/>
    <w:rPr>
      <w:rFonts w:ascii="Georgia" w:hAnsi="Georgia"/>
      <w:sz w:val="18"/>
      <w:lang w:eastAsia="en-GB"/>
    </w:rPr>
  </w:style>
  <w:style w:type="table" w:styleId="TableGrid">
    <w:name w:val="Table Grid"/>
    <w:basedOn w:val="TableNormal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70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5D50-9E06-42F5-AB18-0A15030D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42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2015-12-03T14:51:00Z</dcterms:created>
  <dcterms:modified xsi:type="dcterms:W3CDTF">2015-12-03T15:28:00Z</dcterms:modified>
</cp:coreProperties>
</file>