
<file path=[Content_Types].xml><?xml version="1.0" encoding="utf-8"?>
<Types xmlns="http://schemas.openxmlformats.org/package/2006/content-types">
  <Default Extension="json" ContentType="application/octet-stream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2"></Relationship><Relationship Target="docProps/core.xml" Type="http://schemas.openxmlformats.org/package/2006/relationships/metadata/core-properties" Id="rId3"></Relationship></Relationships>
</file>

<file path=word/document.xml><?xml version="1.0" encoding="utf-8"?>
<w:document xmlns:wpc="http://schemas.microsoft.com/office/word/2010/wordprocessingCanvas" xmlns:wpg="http://schemas.microsoft.com/office/word/2010/wordprocessingGroup" xmlns:wps="http://schemas.microsoft.com/office/word/2010/wordprocessingShape"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12="http://schemas.microsoft.com/office/drawing/2010/main" xmlns:ns13="http://schemas.openxmlformats.org/schemaLibrary/2006/main" xmlns:wne="http://schemas.microsoft.com/office/word/2006/wordml" xmlns:c="http://schemas.openxmlformats.org/drawingml/2006/chart" xmlns:ns17="http://schemas.openxmlformats.org/drawingml/2006/chartDrawing" xmlns:xdr="http://schemas.openxmlformats.org/drawingml/2006/spreadsheetDrawing" xmlns:ns19="http://schemas.microsoft.com/office/drawing/2012/chartStyle" xmlns:dgm="http://schemas.openxmlformats.org/drawingml/2006/diagram" xmlns:pic="http://schemas.openxmlformats.org/drawingml/2006/picture" xmlns:dsp="http://schemas.microsoft.com/office/drawing/2008/diagram" xmlns:o="urn:schemas-microsoft-com:office:office" xmlns:v="urn:schemas-microsoft-com:vml" xmlns:ns25="urn:schemas-microsoft-com:office:excel" xmlns:w10="urn:schemas-microsoft-com:office:word" xmlns:ns27="urn:schemas-microsoft-com:office:powerpoint" xmlns:ns28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5="http://schemas.openxmlformats.org/officeDocument/2006/bibliography" xmlns:ns36="http://schemas.openxmlformats.org/drawingml/2006/compatibility" xmlns:ns37="http://schemas.openxmlformats.org/drawingml/2006/lockedCanvas" mc:Ignorable="w14 w15">
  <w:body>
    <w:p w14:paraId="8be56425" w14:textId="8be56425">
      <w:pPr>
        <w:pStyle w:val="Geilo"/>
        <w15:collapsed w:val="false"/>
        <w:rPr/>
      </w:pPr>
      <w:r>
        <w:rPr/>
        <w:t>Hallo strike</w:t>
      </w:r>
    </w:p>
    <w:p>
      <w:pPr>
        <w:pStyle w:val="Geilo"/>
        <w15:collapsed w:val="false"/>
        <w:rPr/>
      </w:pPr>
    </w:p>
    <w:sectPr>
      <w:pgSz w:w="12240" w:h="15840" w:code="1"/>
      <w:pgMar w:top="1440" w:right="1440" w:bottom="1440" w:left="1440" w:header="708" w:footer="708"/>
    </w:sectPr>
  </w:body>
</w:document>
</file>

<file path=word/fontTable.xml><?xml version="1.0" encoding="utf-8"?>
<w:fonts xmlns:wpc="http://schemas.microsoft.com/office/word/2010/wordprocessingCanvas" xmlns:wpg="http://schemas.microsoft.com/office/word/2010/wordprocessingGroup" xmlns:wps="http://schemas.microsoft.com/office/word/2010/wordprocessingShape"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12="http://schemas.microsoft.com/office/drawing/2010/main" xmlns:ns13="http://schemas.openxmlformats.org/schemaLibrary/2006/main" xmlns:wne="http://schemas.microsoft.com/office/word/2006/wordml" xmlns:c="http://schemas.openxmlformats.org/drawingml/2006/chart" xmlns:ns17="http://schemas.openxmlformats.org/drawingml/2006/chartDrawing" xmlns:xdr="http://schemas.openxmlformats.org/drawingml/2006/spreadsheetDrawing" xmlns:ns19="http://schemas.microsoft.com/office/drawing/2012/chartStyle" xmlns:dgm="http://schemas.openxmlformats.org/drawingml/2006/diagram" xmlns:pic="http://schemas.openxmlformats.org/drawingml/2006/picture" xmlns:dsp="http://schemas.microsoft.com/office/drawing/2008/diagram" xmlns:o="urn:schemas-microsoft-com:office:office" xmlns:v="urn:schemas-microsoft-com:vml" xmlns:ns25="urn:schemas-microsoft-com:office:excel" xmlns:w10="urn:schemas-microsoft-com:office:word" xmlns:ns27="urn:schemas-microsoft-com:office:powerpoint" xmlns:ns28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5="http://schemas.openxmlformats.org/officeDocument/2006/bibliography" xmlns:ns36="http://schemas.openxmlformats.org/drawingml/2006/compatibility" xmlns:ns37="http://schemas.openxmlformats.org/drawingml/2006/lockedCanvas">
  <w:font w:name="Times New Roman"/>
</w:fonts>
</file>

<file path=word/styles.xml><?xml version="1.0" encoding="utf-8"?>
<w:styles xmlns:wpc="http://schemas.microsoft.com/office/word/2010/wordprocessingCanvas" xmlns:wpg="http://schemas.microsoft.com/office/word/2010/wordprocessingGroup" xmlns:wps="http://schemas.microsoft.com/office/word/2010/wordprocessingShape"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12="http://schemas.microsoft.com/office/drawing/2010/main" xmlns:ns13="http://schemas.openxmlformats.org/schemaLibrary/2006/main" xmlns:wne="http://schemas.microsoft.com/office/word/2006/wordml" xmlns:c="http://schemas.openxmlformats.org/drawingml/2006/chart" xmlns:ns17="http://schemas.openxmlformats.org/drawingml/2006/chartDrawing" xmlns:xdr="http://schemas.openxmlformats.org/drawingml/2006/spreadsheetDrawing" xmlns:ns19="http://schemas.microsoft.com/office/drawing/2012/chartStyle" xmlns:dgm="http://schemas.openxmlformats.org/drawingml/2006/diagram" xmlns:pic="http://schemas.openxmlformats.org/drawingml/2006/picture" xmlns:dsp="http://schemas.microsoft.com/office/drawing/2008/diagram" xmlns:o="urn:schemas-microsoft-com:office:office" xmlns:v="urn:schemas-microsoft-com:vml" xmlns:ns25="urn:schemas-microsoft-com:office:excel" xmlns:w10="urn:schemas-microsoft-com:office:word" xmlns:ns27="urn:schemas-microsoft-com:office:powerpoint" xmlns:ns28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5="http://schemas.openxmlformats.org/officeDocument/2006/bibliography" xmlns:ns36="http://schemas.openxmlformats.org/drawingml/2006/compatibility" xmlns:ns37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false"/>
    <w:lsdException w:name="heading 1" w:uiPriority="9" w:semiHidden="false" w:unhideWhenUsed="false" w:qFormat="false"/>
    <w:lsdException w:name="heading 2" w:uiPriority="9" w:qFormat="false"/>
    <w:lsdException w:name="heading 3" w:uiPriority="9" w:qFormat="false"/>
    <w:lsdException w:name="heading 4" w:uiPriority="9" w:qFormat="false"/>
    <w:lsdException w:name="heading 5" w:uiPriority="9" w:qFormat="false"/>
    <w:lsdException w:name="heading 6" w:uiPriority="9" w:qFormat="false"/>
    <w:lsdException w:name="heading 7" w:uiPriority="9" w:qFormat="false"/>
    <w:lsdException w:name="heading 8" w:uiPriority="9" w:qFormat="false"/>
    <w:lsdException w:name="heading 9" w:uiPriority="9" w:qFormat="fals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false"/>
    <w:lsdException w:name="Title" w:uiPriority="10" w:semiHidden="false" w:unhideWhenUsed="false" w:qFormat="false"/>
    <w:lsdException w:name="Default Paragraph Font" w:uiPriority="1"/>
    <w:lsdException w:name="Subtitle" w:uiPriority="11" w:semiHidden="false" w:unhideWhenUsed="false" w:qFormat="false"/>
    <w:lsdException w:name="Strong" w:uiPriority="22" w:semiHidden="false" w:qFormat="false"/>
    <w:lsdException w:name="Emphasis" w:uiPriority="20" w:semiHidden="false" w:qFormat="fals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fals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semiHidden="false"/>
    <w:lsdException w:name="List Paragraph" w:uiPriority="34" w:semiHidden="false" w:unhideWhenUsed="false" w:qFormat="false"/>
    <w:lsdException w:name="Quote" w:uiPriority="29" w:semiHidden="false" w:unhideWhenUsed="false" w:qFormat="false"/>
    <w:lsdException w:name="Intense Quote" w:uiPriority="30" w:semiHidden="false" w:unhideWhenUsed="false" w:qFormat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false"/>
    <w:lsdException w:name="Intense Emphasis" w:uiPriority="21" w:semiHidden="false" w:unhideWhenUsed="false" w:qFormat="false"/>
    <w:lsdException w:name="Subtle Reference" w:uiPriority="31" w:semiHidden="false" w:unhideWhenUsed="false" w:qFormat="false"/>
    <w:lsdException w:name="Intense Reference" w:uiPriority="32" w:semiHidden="false" w:unhideWhenUsed="false" w:qFormat="false"/>
    <w:lsdException w:name="Book Title" w:uiPriority="33" w:semiHidden="false" w:unhideWhenUsed="false" w:qFormat="false"/>
    <w:lsdException w:name="Bibliography" w:uiPriority="37"/>
    <w:lsdException w:name="TOC Heading" w:uiPriority="39" w:qFormat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Geilo" w:default="false">
    <w:name w:val="Geilo"/>
    <w:basedOn w:val=""/>
    <w:next w:val=""/>
    <w:hidden w:val="false"/>
    <w:uiPriority w:val="0"/>
    <w:pPr>
      <w:pBdr>
        <w:top w:val="none" w:shadow="false" w:frame="false"/>
        <w:left w:val="none" w:shadow="false" w:frame="false"/>
        <w:bottom w:val="none" w:shadow="false" w:frame="false"/>
        <w:right w:val="none" w:shadow="false" w:frame="false"/>
        <w:between w:val="none" w:shadow="false" w:frame="false"/>
      </w:pBdr>
      <w:shd w:val="clear" w:fill="auto"/>
      <w:tabs/>
      <w:spacing w:before="0" w:after="199" w:line="276" w:lineRule="auto"/>
      <w:ind w:left="0" w:right="0" w:firstLine="0"/>
      <w:contextualSpacing w:val="false"/>
      <w:jc w:val="left"/>
      <w:outlineLvl w:val="9"/>
    </w:pPr>
    <w:rPr>
      <w:rFonts w:ascii="Arial" w:hAnsi="Arial" w:eastAsia="Arial" w:cs="Arial"/>
      <w:b w:val="false"/>
      <w:i w:val="false"/>
      <w:strike w:val="true"/>
      <w:color w:val="ffc000" w:themeColor="accent4"/>
      <w:sz w:val="22"/>
      <w:u w:val="none"/>
      <w:shd w:val="clear" w:fill="auto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theme/theme1.xml" Type="http://schemas.openxmlformats.org/officeDocument/2006/relationships/theme" Id="rId2"></Relationship><Relationship Target="fontTable.xml" Type="http://schemas.openxmlformats.org/officeDocument/2006/relationships/fontTable" Id="rId3"></Relationship></Relationships>
</file>

<file path=word/theme/theme1.xml><?xml version="1.0" encoding="utf-8"?>
<a:theme xmlns:wpc="http://schemas.microsoft.com/office/word/2010/wordprocessingCanvas" xmlns:wpg="http://schemas.microsoft.com/office/word/2010/wordprocessingGroup" xmlns:wps="http://schemas.microsoft.com/office/word/2010/wordprocessingShape"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12="http://schemas.microsoft.com/office/drawing/2010/main" xmlns:ns13="http://schemas.openxmlformats.org/schemaLibrary/2006/main" xmlns:wne="http://schemas.microsoft.com/office/word/2006/wordml" xmlns:c="http://schemas.openxmlformats.org/drawingml/2006/chart" xmlns:ns17="http://schemas.openxmlformats.org/drawingml/2006/chartDrawing" xmlns:xdr="http://schemas.openxmlformats.org/drawingml/2006/spreadsheetDrawing" xmlns:ns19="http://schemas.microsoft.com/office/drawing/2012/chartStyle" xmlns:dgm="http://schemas.openxmlformats.org/drawingml/2006/diagram" xmlns:pic="http://schemas.openxmlformats.org/drawingml/2006/picture" xmlns:dsp="http://schemas.microsoft.com/office/drawing/2008/diagram" xmlns:o="urn:schemas-microsoft-com:office:office" xmlns:v="urn:schemas-microsoft-com:vml" xmlns:ns25="urn:schemas-microsoft-com:office:excel" xmlns:w10="urn:schemas-microsoft-com:office:word" xmlns:ns27="urn:schemas-microsoft-com:office:powerpoint" xmlns:ns28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5="http://schemas.openxmlformats.org/officeDocument/2006/bibliography" xmlns:ns36="http://schemas.openxmlformats.org/drawingml/2006/compatibility" xmlns:ns37="http://schemas.openxmlformats.org/drawingml/2006/lockedCanvas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Application>docx4j</properties:Application>
  <properties:AppVersion>3.0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Stefan Eckert</dc:creator>
  <cp:lastModifiedBy>Stefan Eckert</cp:lastModifiedBy>
</cp:coreProperties>
</file>