
<file path=[Content_Types].xml><?xml version="1.0" encoding="utf-8"?>
<Types xmlns="http://schemas.openxmlformats.org/package/2006/content-types">
  <Default ContentType="text/html" Extension="html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hw.html" ContentType="text/ht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42" w:rsidRDefault="00F71342">
      <w:pPr>
        <w:rPr>
          <w:sz w:val="52"/>
          <w:szCs w:val="52"/>
        </w:rPr>
      </w:pPr>
      <w:proofErr w:type="gramStart"/>
      <w:r w:rsidRPr="00F71342">
        <w:rPr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</w:rPr>
        <w:t xml:space="preserve">My first 2010 </w:t>
      </w:r>
      <w:r w:rsidRPr="00F71342">
        <w:rPr>
          <w:sz w:val="52"/>
          <w:szCs w:val="52"/>
        </w:rPr>
        <w:t>document.</w:t>
      </w:r>
      <w:proofErr w:type="gramEnd"/>
    </w:p>
    <w:p w:rsidR="00EA10E8" w:rsidRDefault="00CE3F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584200" cy="37465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74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6pt;margin-top:10pt;width:46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" fillcolor="#4f81bd [3204]" strokecolor="#243f60 [1604]" strokeweight="2pt"/>
            </w:pict>
          </mc:Fallback>
        </mc:AlternateContent>
      </w:r>
    </w:p>
    <w:sectPr w:rsidR="00EA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aFChunk" Target="../hw.html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