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E7" w:rsidRDefault="005D70E7" w:rsidP="005D70E7">
      <w:pPr>
        <w:spacing w:after="60" w:line="312" w:lineRule="atLeast"/>
        <w:jc w:val="center"/>
        <w:rPr>
          <w:rFonts w:cs="Times New Roman"/>
          <w:b/>
          <w:bCs/>
          <w:color w:val="160967"/>
          <w:sz w:val="32"/>
          <w:szCs w:val="32"/>
        </w:rPr>
      </w:pPr>
      <w:r>
        <w:rPr>
          <w:rFonts w:cs="Times New Roman"/>
          <w:b/>
          <w:bCs/>
          <w:color w:val="160967"/>
          <w:sz w:val="32"/>
          <w:szCs w:val="32"/>
        </w:rPr>
        <w:t>Round-The-World (RTW) Trip Planning Timeline</w:t>
      </w:r>
    </w:p>
    <w:p w:rsidR="005D70E7" w:rsidRDefault="005D70E7" w:rsidP="005D70E7">
      <w:pPr>
        <w:spacing w:after="60" w:line="312" w:lineRule="atLeast"/>
        <w:rPr>
          <w:rFonts w:cs="Times New Roman"/>
          <w:b/>
          <w:bCs/>
          <w:color w:val="160967"/>
          <w:sz w:val="32"/>
          <w:szCs w:val="32"/>
        </w:rPr>
      </w:pPr>
    </w:p>
    <w:p w:rsidR="005D70E7" w:rsidRDefault="00D85D2D" w:rsidP="005D70E7">
      <w:pPr>
        <w:pStyle w:val="ListParagraph"/>
        <w:spacing w:after="60" w:line="312" w:lineRule="atLeast"/>
        <w:ind w:left="0"/>
        <w:rPr>
          <w:rFonts w:eastAsia="Times New Roman" w:cs="Times New Roman"/>
          <w:b/>
          <w:bCs/>
          <w:color w:val="160967"/>
          <w:szCs w:val="28"/>
        </w:rPr>
      </w:pPr>
      <w:r>
        <w:rPr>
          <w:rFonts w:eastAsia="Times New Roman" w:cs="Times New Roman"/>
          <w:b/>
          <w:bCs/>
          <w:color w:val="160967"/>
          <w:szCs w:val="28"/>
        </w:rPr>
        <w:t>Fourteen</w:t>
      </w:r>
      <w:r w:rsidR="005D70E7">
        <w:rPr>
          <w:rFonts w:eastAsia="Times New Roman" w:cs="Times New Roman"/>
          <w:b/>
          <w:bCs/>
          <w:color w:val="160967"/>
          <w:szCs w:val="28"/>
        </w:rPr>
        <w:t xml:space="preserve"> to six months in advance:</w:t>
      </w:r>
    </w:p>
    <w:p w:rsidR="00BD1E5A" w:rsidRDefault="00BD1E5A" w:rsidP="005D70E7">
      <w:pPr>
        <w:pStyle w:val="ListParagraph"/>
        <w:spacing w:after="60" w:line="312" w:lineRule="atLeast"/>
        <w:ind w:left="0"/>
        <w:rPr>
          <w:rFonts w:eastAsia="Times New Roman" w:cs="Times New Roman"/>
          <w:b/>
          <w:bCs/>
          <w:color w:val="160967"/>
          <w:szCs w:val="28"/>
        </w:rPr>
      </w:pPr>
    </w:p>
    <w:p w:rsidR="005D70E7" w:rsidRPr="00BD1E5A" w:rsidRDefault="005D70E7" w:rsidP="00D85D2D">
      <w:pPr>
        <w:pStyle w:val="ListParagraph"/>
        <w:numPr>
          <w:ilvl w:val="0"/>
          <w:numId w:val="21"/>
        </w:numPr>
        <w:spacing w:before="100" w:beforeAutospacing="1" w:after="100" w:afterAutospacing="1" w:line="312" w:lineRule="atLeast"/>
        <w:ind w:left="540" w:hanging="270"/>
        <w:rPr>
          <w:rFonts w:cs="Times New Roman"/>
          <w:sz w:val="24"/>
          <w:szCs w:val="24"/>
        </w:rPr>
      </w:pPr>
      <w:r w:rsidRPr="00BD1E5A">
        <w:rPr>
          <w:rFonts w:eastAsia="Times New Roman" w:cs="Times New Roman"/>
          <w:sz w:val="24"/>
          <w:szCs w:val="24"/>
        </w:rPr>
        <w:t xml:space="preserve">Get out your bucket list or top ten must-do </w:t>
      </w:r>
      <w:r w:rsidR="00FC2766" w:rsidRPr="00BD1E5A">
        <w:rPr>
          <w:rFonts w:eastAsia="Times New Roman" w:cs="Times New Roman"/>
          <w:sz w:val="24"/>
          <w:szCs w:val="24"/>
        </w:rPr>
        <w:t>lists</w:t>
      </w:r>
      <w:r w:rsidRPr="00BD1E5A">
        <w:rPr>
          <w:rFonts w:eastAsia="Times New Roman" w:cs="Times New Roman"/>
          <w:sz w:val="24"/>
          <w:szCs w:val="24"/>
        </w:rPr>
        <w:t xml:space="preserve"> and start thinking about where you’d like to go.  Start tapping your significant other and friends for ideas and utilize the internet for inspiration. Put potential destinations in rough geographical order, check out weather patterns, get ideas of what you want to do while traveling and generally get excited about the whole thing.   Remember it is </w:t>
      </w:r>
      <w:r w:rsidRPr="00BD1E5A">
        <w:rPr>
          <w:rFonts w:cs="Times New Roman"/>
          <w:sz w:val="24"/>
          <w:szCs w:val="24"/>
        </w:rPr>
        <w:t xml:space="preserve">a bit too early to be purchase tickets, so use this time to </w:t>
      </w:r>
      <w:hyperlink r:id="rId13" w:tgtFrame="_self" w:history="1">
        <w:r w:rsidRPr="00082083">
          <w:rPr>
            <w:rStyle w:val="Hyperlink"/>
            <w:rFonts w:cs="Times New Roman"/>
            <w:color w:val="0070C0"/>
            <w:sz w:val="24"/>
            <w:szCs w:val="24"/>
          </w:rPr>
          <w:t>decide upon your destinations</w:t>
        </w:r>
      </w:hyperlink>
      <w:r w:rsidRPr="00BD1E5A">
        <w:rPr>
          <w:rFonts w:cs="Times New Roman"/>
          <w:sz w:val="24"/>
          <w:szCs w:val="24"/>
        </w:rPr>
        <w:t>, outline your itinerary and set a budget – in other words, DREAM.</w:t>
      </w:r>
      <w:r w:rsidRPr="00BD1E5A">
        <w:rPr>
          <w:sz w:val="24"/>
          <w:szCs w:val="24"/>
        </w:rPr>
        <w:t xml:space="preserve"> </w:t>
      </w:r>
    </w:p>
    <w:p w:rsidR="00383704" w:rsidRPr="00BD1E5A" w:rsidRDefault="00EC42C7" w:rsidP="00383704">
      <w:pPr>
        <w:pStyle w:val="NormalWeb"/>
        <w:numPr>
          <w:ilvl w:val="0"/>
          <w:numId w:val="21"/>
        </w:numPr>
        <w:spacing w:line="312" w:lineRule="atLeast"/>
        <w:ind w:left="540"/>
        <w:rPr>
          <w:color w:val="675E47" w:themeColor="text2"/>
        </w:rPr>
      </w:pPr>
      <w:hyperlink r:id="rId14" w:history="1">
        <w:r w:rsidR="005D70E7" w:rsidRPr="00A773AA">
          <w:rPr>
            <w:rStyle w:val="Hyperlink"/>
            <w:color w:val="0070C0"/>
          </w:rPr>
          <w:t>RoundtheWorldFlights.com</w:t>
        </w:r>
      </w:hyperlink>
      <w:r w:rsidR="005D70E7" w:rsidRPr="00BD1E5A">
        <w:rPr>
          <w:color w:val="675E47" w:themeColor="text2"/>
        </w:rPr>
        <w:t xml:space="preserve"> has plenty of videos on its </w:t>
      </w:r>
      <w:hyperlink r:id="rId15" w:tgtFrame="_blank" w:history="1">
        <w:r w:rsidR="005D70E7" w:rsidRPr="00082083">
          <w:rPr>
            <w:rStyle w:val="Hyperlink"/>
            <w:rFonts w:eastAsiaTheme="majorEastAsia"/>
            <w:color w:val="0070C0"/>
          </w:rPr>
          <w:t>Youtube Channel</w:t>
        </w:r>
      </w:hyperlink>
      <w:r w:rsidR="005D70E7" w:rsidRPr="00BD1E5A">
        <w:rPr>
          <w:color w:val="675E47" w:themeColor="text2"/>
        </w:rPr>
        <w:t xml:space="preserve">. There are blog entries that make for great reading and include some top tips on what or what not to do. There are plenty of other great travel blogs out there. Try </w:t>
      </w:r>
      <w:hyperlink r:id="rId16" w:history="1">
        <w:r w:rsidR="005D70E7" w:rsidRPr="00082083">
          <w:rPr>
            <w:rStyle w:val="Hyperlink"/>
            <w:color w:val="0070C0"/>
          </w:rPr>
          <w:t>501Places</w:t>
        </w:r>
      </w:hyperlink>
      <w:r w:rsidR="005D70E7" w:rsidRPr="00BD1E5A">
        <w:rPr>
          <w:color w:val="675E47" w:themeColor="text2"/>
        </w:rPr>
        <w:t xml:space="preserve"> and </w:t>
      </w:r>
      <w:hyperlink r:id="rId17" w:history="1">
        <w:r w:rsidR="005D70E7" w:rsidRPr="00082083">
          <w:rPr>
            <w:rStyle w:val="Hyperlink"/>
            <w:color w:val="0070C0"/>
          </w:rPr>
          <w:t>EverythingEverywhere</w:t>
        </w:r>
      </w:hyperlink>
      <w:r w:rsidR="005D70E7" w:rsidRPr="00082083">
        <w:rPr>
          <w:color w:val="0070C0"/>
        </w:rPr>
        <w:t xml:space="preserve"> </w:t>
      </w:r>
      <w:r w:rsidR="005D70E7" w:rsidRPr="00BD1E5A">
        <w:rPr>
          <w:color w:val="675E47" w:themeColor="text2"/>
        </w:rPr>
        <w:t xml:space="preserve">and explore their favorite sites for others. Web forums, such as </w:t>
      </w:r>
      <w:hyperlink r:id="rId18" w:history="1">
        <w:r w:rsidR="005D70E7" w:rsidRPr="00082083">
          <w:rPr>
            <w:rStyle w:val="Hyperlink"/>
            <w:rFonts w:eastAsiaTheme="majorEastAsia"/>
            <w:color w:val="0070C0"/>
          </w:rPr>
          <w:t>Travellerspoint</w:t>
        </w:r>
        <w:r w:rsidR="005D70E7" w:rsidRPr="00BD1E5A">
          <w:rPr>
            <w:rStyle w:val="Hyperlink"/>
            <w:color w:val="675E47" w:themeColor="text2"/>
          </w:rPr>
          <w:t xml:space="preserve"> </w:t>
        </w:r>
      </w:hyperlink>
      <w:r w:rsidR="005D70E7" w:rsidRPr="00BD1E5A">
        <w:rPr>
          <w:color w:val="675E47" w:themeColor="text2"/>
        </w:rPr>
        <w:t xml:space="preserve"> and </w:t>
      </w:r>
      <w:hyperlink r:id="rId19" w:history="1">
        <w:r w:rsidR="005D70E7" w:rsidRPr="00082083">
          <w:rPr>
            <w:rStyle w:val="Hyperlink"/>
            <w:color w:val="0070C0"/>
          </w:rPr>
          <w:t>Lonely Planet’s Thorn Tree</w:t>
        </w:r>
      </w:hyperlink>
      <w:r w:rsidR="005D70E7" w:rsidRPr="00BD1E5A">
        <w:rPr>
          <w:color w:val="675E47" w:themeColor="text2"/>
        </w:rPr>
        <w:t xml:space="preserve"> are good for picking up tips</w:t>
      </w:r>
      <w:r w:rsidR="00383704" w:rsidRPr="00BD1E5A">
        <w:rPr>
          <w:color w:val="675E47" w:themeColor="text2"/>
        </w:rPr>
        <w:t xml:space="preserve"> and asking specific questions.</w:t>
      </w:r>
    </w:p>
    <w:p w:rsidR="005D70E7" w:rsidRPr="00BD1E5A" w:rsidRDefault="005D70E7" w:rsidP="005D70E7">
      <w:pPr>
        <w:pStyle w:val="ListParagraph"/>
        <w:numPr>
          <w:ilvl w:val="0"/>
          <w:numId w:val="21"/>
        </w:numPr>
        <w:tabs>
          <w:tab w:val="left" w:pos="540"/>
          <w:tab w:val="left" w:pos="630"/>
        </w:tabs>
        <w:spacing w:after="60" w:line="312" w:lineRule="atLeast"/>
        <w:ind w:left="540" w:hanging="270"/>
        <w:rPr>
          <w:rFonts w:eastAsia="Times New Roman" w:cs="Times New Roman"/>
          <w:sz w:val="24"/>
          <w:szCs w:val="24"/>
        </w:rPr>
      </w:pPr>
      <w:r w:rsidRPr="00BD1E5A">
        <w:rPr>
          <w:rFonts w:eastAsia="Times New Roman" w:cs="Times New Roman"/>
          <w:sz w:val="24"/>
          <w:szCs w:val="24"/>
        </w:rPr>
        <w:t xml:space="preserve">To fully benefit and experience </w:t>
      </w:r>
      <w:r w:rsidR="00A85EC5">
        <w:rPr>
          <w:rFonts w:eastAsia="Times New Roman" w:cs="Times New Roman"/>
          <w:sz w:val="24"/>
          <w:szCs w:val="24"/>
        </w:rPr>
        <w:t xml:space="preserve">your trip </w:t>
      </w:r>
      <w:r w:rsidRPr="00BD1E5A">
        <w:rPr>
          <w:rFonts w:eastAsia="Times New Roman" w:cs="Times New Roman"/>
          <w:sz w:val="24"/>
          <w:szCs w:val="24"/>
        </w:rPr>
        <w:t xml:space="preserve">as </w:t>
      </w:r>
      <w:r w:rsidR="00D85D2D" w:rsidRPr="00BD1E5A">
        <w:rPr>
          <w:rFonts w:eastAsia="Times New Roman" w:cs="Times New Roman"/>
          <w:sz w:val="24"/>
          <w:szCs w:val="24"/>
        </w:rPr>
        <w:t>much</w:t>
      </w:r>
      <w:r w:rsidRPr="00BD1E5A">
        <w:rPr>
          <w:rFonts w:eastAsia="Times New Roman" w:cs="Times New Roman"/>
          <w:sz w:val="24"/>
          <w:szCs w:val="24"/>
        </w:rPr>
        <w:t xml:space="preserve"> a</w:t>
      </w:r>
      <w:r w:rsidR="00AB6D0B" w:rsidRPr="00BD1E5A">
        <w:rPr>
          <w:rFonts w:eastAsia="Times New Roman" w:cs="Times New Roman"/>
          <w:sz w:val="24"/>
          <w:szCs w:val="24"/>
        </w:rPr>
        <w:t>s</w:t>
      </w:r>
      <w:r w:rsidRPr="00BD1E5A">
        <w:rPr>
          <w:rFonts w:eastAsia="Times New Roman" w:cs="Times New Roman"/>
          <w:sz w:val="24"/>
          <w:szCs w:val="24"/>
        </w:rPr>
        <w:t xml:space="preserve"> possible</w:t>
      </w:r>
      <w:r w:rsidR="00AB6D0B" w:rsidRPr="00BD1E5A">
        <w:rPr>
          <w:rFonts w:eastAsia="Times New Roman" w:cs="Times New Roman"/>
          <w:sz w:val="24"/>
          <w:szCs w:val="24"/>
        </w:rPr>
        <w:t>,</w:t>
      </w:r>
      <w:r w:rsidRPr="00BD1E5A">
        <w:rPr>
          <w:rFonts w:eastAsia="Times New Roman" w:cs="Times New Roman"/>
          <w:sz w:val="24"/>
          <w:szCs w:val="24"/>
        </w:rPr>
        <w:t xml:space="preserve"> it is recommend</w:t>
      </w:r>
      <w:r w:rsidR="00AB6D0B" w:rsidRPr="00BD1E5A">
        <w:rPr>
          <w:rFonts w:eastAsia="Times New Roman" w:cs="Times New Roman"/>
          <w:sz w:val="24"/>
          <w:szCs w:val="24"/>
        </w:rPr>
        <w:t>ed</w:t>
      </w:r>
      <w:r w:rsidRPr="00BD1E5A">
        <w:rPr>
          <w:rFonts w:eastAsia="Times New Roman" w:cs="Times New Roman"/>
          <w:sz w:val="24"/>
          <w:szCs w:val="24"/>
        </w:rPr>
        <w:t xml:space="preserve"> that </w:t>
      </w:r>
      <w:r w:rsidR="00AB6D0B" w:rsidRPr="00BD1E5A">
        <w:rPr>
          <w:rFonts w:eastAsia="Times New Roman" w:cs="Times New Roman"/>
          <w:sz w:val="24"/>
          <w:szCs w:val="24"/>
        </w:rPr>
        <w:t>you be</w:t>
      </w:r>
      <w:r w:rsidRPr="00BD1E5A">
        <w:rPr>
          <w:rFonts w:eastAsia="Times New Roman" w:cs="Times New Roman"/>
          <w:sz w:val="24"/>
          <w:szCs w:val="24"/>
        </w:rPr>
        <w:t xml:space="preserve"> physically fit </w:t>
      </w:r>
      <w:r w:rsidR="00AB6D0B" w:rsidRPr="00BD1E5A">
        <w:rPr>
          <w:rFonts w:eastAsia="Times New Roman" w:cs="Times New Roman"/>
          <w:sz w:val="24"/>
          <w:szCs w:val="24"/>
        </w:rPr>
        <w:t xml:space="preserve">and </w:t>
      </w:r>
      <w:r w:rsidRPr="00BD1E5A">
        <w:rPr>
          <w:rFonts w:eastAsia="Times New Roman" w:cs="Times New Roman"/>
          <w:sz w:val="24"/>
          <w:szCs w:val="24"/>
        </w:rPr>
        <w:t xml:space="preserve">be able to walk a minimum of five miles a day.  Begin </w:t>
      </w:r>
      <w:r w:rsidR="00AB6D0B" w:rsidRPr="00BD1E5A">
        <w:rPr>
          <w:rFonts w:eastAsia="Times New Roman" w:cs="Times New Roman"/>
          <w:sz w:val="24"/>
          <w:szCs w:val="24"/>
        </w:rPr>
        <w:t xml:space="preserve">a </w:t>
      </w:r>
      <w:r w:rsidRPr="00BD1E5A">
        <w:rPr>
          <w:rFonts w:eastAsia="Times New Roman" w:cs="Times New Roman"/>
          <w:sz w:val="24"/>
          <w:szCs w:val="24"/>
        </w:rPr>
        <w:t xml:space="preserve">physical fitness </w:t>
      </w:r>
      <w:r w:rsidR="00AB6D0B" w:rsidRPr="00BD1E5A">
        <w:rPr>
          <w:rFonts w:eastAsia="Times New Roman" w:cs="Times New Roman"/>
          <w:sz w:val="24"/>
          <w:szCs w:val="24"/>
        </w:rPr>
        <w:t>routine that includes walking a</w:t>
      </w:r>
      <w:r w:rsidRPr="00BD1E5A">
        <w:rPr>
          <w:rFonts w:eastAsia="Times New Roman" w:cs="Times New Roman"/>
          <w:sz w:val="24"/>
          <w:szCs w:val="24"/>
        </w:rPr>
        <w:t xml:space="preserve"> minimum</w:t>
      </w:r>
      <w:r w:rsidR="00AB6D0B" w:rsidRPr="00BD1E5A">
        <w:rPr>
          <w:rFonts w:eastAsia="Times New Roman" w:cs="Times New Roman"/>
          <w:sz w:val="24"/>
          <w:szCs w:val="24"/>
        </w:rPr>
        <w:t xml:space="preserve"> of</w:t>
      </w:r>
      <w:r w:rsidR="00AB6D0B" w:rsidRPr="00BD1E5A">
        <w:rPr>
          <w:rFonts w:eastAsia="Times New Roman" w:cs="Times New Roman"/>
          <w:b/>
          <w:sz w:val="24"/>
          <w:szCs w:val="24"/>
        </w:rPr>
        <w:t xml:space="preserve"> five miles a day.</w:t>
      </w:r>
    </w:p>
    <w:p w:rsidR="005D70E7" w:rsidRPr="00B3275C" w:rsidRDefault="005D70E7" w:rsidP="005D70E7">
      <w:pPr>
        <w:pStyle w:val="ListParagraph"/>
        <w:numPr>
          <w:ilvl w:val="0"/>
          <w:numId w:val="21"/>
        </w:numPr>
        <w:tabs>
          <w:tab w:val="left" w:pos="540"/>
          <w:tab w:val="left" w:pos="630"/>
          <w:tab w:val="left" w:pos="1350"/>
        </w:tabs>
        <w:spacing w:before="100" w:beforeAutospacing="1" w:after="100" w:afterAutospacing="1" w:line="312" w:lineRule="atLeast"/>
        <w:ind w:left="540" w:hanging="270"/>
        <w:rPr>
          <w:rFonts w:cs="Times New Roman"/>
          <w:sz w:val="24"/>
          <w:szCs w:val="24"/>
        </w:rPr>
      </w:pPr>
      <w:r w:rsidRPr="00BD1E5A">
        <w:rPr>
          <w:rFonts w:eastAsia="Times New Roman" w:cs="Times New Roman"/>
          <w:sz w:val="24"/>
          <w:szCs w:val="24"/>
        </w:rPr>
        <w:t xml:space="preserve">Get </w:t>
      </w:r>
      <w:r w:rsidR="00AB6D0B" w:rsidRPr="00BD1E5A">
        <w:rPr>
          <w:rFonts w:eastAsia="Times New Roman" w:cs="Times New Roman"/>
          <w:sz w:val="24"/>
          <w:szCs w:val="24"/>
        </w:rPr>
        <w:t>a physical exam. If something physical</w:t>
      </w:r>
      <w:r w:rsidRPr="00BD1E5A">
        <w:rPr>
          <w:rFonts w:eastAsia="Times New Roman" w:cs="Times New Roman"/>
          <w:sz w:val="24"/>
          <w:szCs w:val="24"/>
        </w:rPr>
        <w:t xml:space="preserve"> </w:t>
      </w:r>
      <w:r w:rsidR="00A85EC5">
        <w:rPr>
          <w:rFonts w:eastAsia="Times New Roman" w:cs="Times New Roman"/>
          <w:sz w:val="24"/>
          <w:szCs w:val="24"/>
        </w:rPr>
        <w:t>is bothering</w:t>
      </w:r>
      <w:r w:rsidRPr="00BD1E5A">
        <w:rPr>
          <w:rFonts w:eastAsia="Times New Roman" w:cs="Times New Roman"/>
          <w:sz w:val="24"/>
          <w:szCs w:val="24"/>
        </w:rPr>
        <w:t xml:space="preserve"> yo</w:t>
      </w:r>
      <w:r w:rsidR="00AB6D0B" w:rsidRPr="00BD1E5A">
        <w:rPr>
          <w:rFonts w:eastAsia="Times New Roman" w:cs="Times New Roman"/>
          <w:sz w:val="24"/>
          <w:szCs w:val="24"/>
        </w:rPr>
        <w:t>u</w:t>
      </w:r>
      <w:r w:rsidR="00A85EC5">
        <w:rPr>
          <w:rFonts w:eastAsia="Times New Roman" w:cs="Times New Roman"/>
          <w:sz w:val="24"/>
          <w:szCs w:val="24"/>
        </w:rPr>
        <w:t>,</w:t>
      </w:r>
      <w:r w:rsidR="00AB6D0B" w:rsidRPr="00BD1E5A">
        <w:rPr>
          <w:rFonts w:eastAsia="Times New Roman" w:cs="Times New Roman"/>
          <w:sz w:val="24"/>
          <w:szCs w:val="24"/>
        </w:rPr>
        <w:t xml:space="preserve"> get it check</w:t>
      </w:r>
      <w:r w:rsidR="00A85EC5">
        <w:rPr>
          <w:rFonts w:eastAsia="Times New Roman" w:cs="Times New Roman"/>
          <w:sz w:val="24"/>
          <w:szCs w:val="24"/>
        </w:rPr>
        <w:t>ed</w:t>
      </w:r>
      <w:r w:rsidR="00AB6D0B" w:rsidRPr="00BD1E5A">
        <w:rPr>
          <w:rFonts w:eastAsia="Times New Roman" w:cs="Times New Roman"/>
          <w:sz w:val="24"/>
          <w:szCs w:val="24"/>
        </w:rPr>
        <w:t xml:space="preserve"> out</w:t>
      </w:r>
      <w:r w:rsidR="00A85EC5">
        <w:rPr>
          <w:rFonts w:eastAsia="Times New Roman" w:cs="Times New Roman"/>
          <w:sz w:val="24"/>
          <w:szCs w:val="24"/>
        </w:rPr>
        <w:t xml:space="preserve">, </w:t>
      </w:r>
      <w:r w:rsidR="001B046F">
        <w:rPr>
          <w:rFonts w:eastAsia="Times New Roman" w:cs="Times New Roman"/>
          <w:sz w:val="24"/>
          <w:szCs w:val="24"/>
        </w:rPr>
        <w:t>fixed</w:t>
      </w:r>
      <w:r w:rsidR="00A85EC5">
        <w:rPr>
          <w:rFonts w:eastAsia="Times New Roman" w:cs="Times New Roman"/>
          <w:sz w:val="24"/>
          <w:szCs w:val="24"/>
        </w:rPr>
        <w:t>,</w:t>
      </w:r>
      <w:r w:rsidR="00AB6D0B" w:rsidRPr="00BD1E5A">
        <w:rPr>
          <w:rFonts w:eastAsia="Times New Roman" w:cs="Times New Roman"/>
          <w:sz w:val="24"/>
          <w:szCs w:val="24"/>
        </w:rPr>
        <w:t xml:space="preserve"> </w:t>
      </w:r>
      <w:r w:rsidR="00A85EC5">
        <w:rPr>
          <w:rFonts w:eastAsia="Times New Roman" w:cs="Times New Roman"/>
          <w:sz w:val="24"/>
          <w:szCs w:val="24"/>
        </w:rPr>
        <w:t>or</w:t>
      </w:r>
      <w:r w:rsidR="00AB6D0B" w:rsidRPr="00BD1E5A">
        <w:rPr>
          <w:rFonts w:eastAsia="Times New Roman" w:cs="Times New Roman"/>
          <w:sz w:val="24"/>
          <w:szCs w:val="24"/>
        </w:rPr>
        <w:t xml:space="preserve"> under control. </w:t>
      </w:r>
      <w:r w:rsidRPr="00BD1E5A">
        <w:rPr>
          <w:rFonts w:eastAsia="Times New Roman" w:cs="Times New Roman"/>
          <w:sz w:val="24"/>
          <w:szCs w:val="24"/>
        </w:rPr>
        <w:t>If you take medication</w:t>
      </w:r>
      <w:r w:rsidR="00AB6D0B" w:rsidRPr="00BD1E5A">
        <w:rPr>
          <w:rFonts w:eastAsia="Times New Roman" w:cs="Times New Roman"/>
          <w:sz w:val="24"/>
          <w:szCs w:val="24"/>
        </w:rPr>
        <w:t xml:space="preserve">s, get educated </w:t>
      </w:r>
      <w:r w:rsidRPr="00BD1E5A">
        <w:rPr>
          <w:rFonts w:eastAsia="Times New Roman" w:cs="Times New Roman"/>
          <w:sz w:val="24"/>
          <w:szCs w:val="24"/>
        </w:rPr>
        <w:t>on what it takes to get the need</w:t>
      </w:r>
      <w:r w:rsidR="00AB6D0B" w:rsidRPr="00BD1E5A">
        <w:rPr>
          <w:rFonts w:eastAsia="Times New Roman" w:cs="Times New Roman"/>
          <w:sz w:val="24"/>
          <w:szCs w:val="24"/>
        </w:rPr>
        <w:t>ed</w:t>
      </w:r>
      <w:r w:rsidRPr="00BD1E5A">
        <w:rPr>
          <w:rFonts w:eastAsia="Times New Roman" w:cs="Times New Roman"/>
          <w:sz w:val="24"/>
          <w:szCs w:val="24"/>
        </w:rPr>
        <w:t xml:space="preserve"> prescriptions for your trip.</w:t>
      </w:r>
      <w:r w:rsidR="00AB6D0B" w:rsidRPr="00BD1E5A">
        <w:rPr>
          <w:rFonts w:eastAsia="Times New Roman" w:cs="Times New Roman"/>
          <w:sz w:val="24"/>
          <w:szCs w:val="24"/>
        </w:rPr>
        <w:t xml:space="preserve"> Talk to your doctor or health provider, insurance company, etc.</w:t>
      </w:r>
      <w:r w:rsidR="00A85EC5">
        <w:rPr>
          <w:rFonts w:eastAsia="Times New Roman" w:cs="Times New Roman"/>
          <w:sz w:val="24"/>
          <w:szCs w:val="24"/>
        </w:rPr>
        <w:t xml:space="preserve"> and ask if you are covered while traveling. If not, get travel/health insurance.</w:t>
      </w:r>
    </w:p>
    <w:p w:rsidR="00B3275C" w:rsidRPr="00BD1E5A" w:rsidRDefault="00B3275C" w:rsidP="005D70E7">
      <w:pPr>
        <w:pStyle w:val="ListParagraph"/>
        <w:numPr>
          <w:ilvl w:val="0"/>
          <w:numId w:val="21"/>
        </w:numPr>
        <w:tabs>
          <w:tab w:val="left" w:pos="540"/>
          <w:tab w:val="left" w:pos="630"/>
          <w:tab w:val="left" w:pos="1350"/>
        </w:tabs>
        <w:spacing w:before="100" w:beforeAutospacing="1" w:after="100" w:afterAutospacing="1" w:line="312" w:lineRule="atLeast"/>
        <w:ind w:left="540" w:hanging="270"/>
        <w:rPr>
          <w:rFonts w:cs="Times New Roman"/>
          <w:sz w:val="24"/>
          <w:szCs w:val="24"/>
        </w:rPr>
      </w:pPr>
      <w:r>
        <w:rPr>
          <w:rFonts w:eastAsia="Times New Roman" w:cs="Times New Roman"/>
          <w:sz w:val="24"/>
          <w:szCs w:val="24"/>
        </w:rPr>
        <w:t>Start establishing what immunizations you will need for the countries you plan to visit</w:t>
      </w:r>
      <w:r w:rsidR="00B65B6A">
        <w:rPr>
          <w:rFonts w:eastAsia="Times New Roman" w:cs="Times New Roman"/>
          <w:sz w:val="24"/>
          <w:szCs w:val="24"/>
        </w:rPr>
        <w:t xml:space="preserve"> and get an I</w:t>
      </w:r>
      <w:r>
        <w:rPr>
          <w:rFonts w:eastAsia="Times New Roman" w:cs="Times New Roman"/>
          <w:sz w:val="24"/>
          <w:szCs w:val="24"/>
        </w:rPr>
        <w:t xml:space="preserve">nternational </w:t>
      </w:r>
      <w:r w:rsidR="00B65B6A">
        <w:rPr>
          <w:rFonts w:eastAsia="Times New Roman" w:cs="Times New Roman"/>
          <w:sz w:val="24"/>
          <w:szCs w:val="24"/>
        </w:rPr>
        <w:t>Certificate of Vaccination card</w:t>
      </w:r>
      <w:r>
        <w:rPr>
          <w:rFonts w:eastAsia="Times New Roman" w:cs="Times New Roman"/>
          <w:sz w:val="24"/>
          <w:szCs w:val="24"/>
        </w:rPr>
        <w:t xml:space="preserve">.  </w:t>
      </w:r>
      <w:hyperlink r:id="rId20" w:history="1">
        <w:r w:rsidRPr="00A85EC5">
          <w:rPr>
            <w:rStyle w:val="Hyperlink"/>
            <w:rFonts w:eastAsia="Times New Roman" w:cs="Times New Roman"/>
            <w:color w:val="0070C0"/>
            <w:sz w:val="24"/>
            <w:szCs w:val="24"/>
          </w:rPr>
          <w:t>The Centers for Disease Control</w:t>
        </w:r>
      </w:hyperlink>
      <w:r>
        <w:rPr>
          <w:rFonts w:eastAsia="Times New Roman" w:cs="Times New Roman"/>
          <w:sz w:val="24"/>
          <w:szCs w:val="24"/>
        </w:rPr>
        <w:t xml:space="preserve"> (CDC) web site and your physician can help you decide what immunizations you will need based on your past immunization schedule and what is required. </w:t>
      </w:r>
      <w:r w:rsidR="00B65B6A">
        <w:rPr>
          <w:rFonts w:eastAsia="Times New Roman" w:cs="Times New Roman"/>
          <w:sz w:val="24"/>
          <w:szCs w:val="24"/>
        </w:rPr>
        <w:t xml:space="preserve">Make sure all past and current vaccinations are noted by your doctor or immunization provider on the International Certificate of Vaccination card as this card will need to be presented in some countries along with your passport </w:t>
      </w:r>
      <w:r w:rsidR="00C93C3A">
        <w:rPr>
          <w:rFonts w:eastAsia="Times New Roman" w:cs="Times New Roman"/>
          <w:sz w:val="24"/>
          <w:szCs w:val="24"/>
        </w:rPr>
        <w:t xml:space="preserve">and/or visas </w:t>
      </w:r>
      <w:r w:rsidR="00B65B6A">
        <w:rPr>
          <w:rFonts w:eastAsia="Times New Roman" w:cs="Times New Roman"/>
          <w:sz w:val="24"/>
          <w:szCs w:val="24"/>
        </w:rPr>
        <w:t>before entry.</w:t>
      </w:r>
      <w:r>
        <w:rPr>
          <w:rFonts w:eastAsia="Times New Roman" w:cs="Times New Roman"/>
          <w:sz w:val="24"/>
          <w:szCs w:val="24"/>
        </w:rPr>
        <w:t xml:space="preserve"> </w:t>
      </w:r>
    </w:p>
    <w:p w:rsidR="007D7141" w:rsidRPr="00BD1E5A" w:rsidRDefault="00C93C3A" w:rsidP="007D7141">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Pr>
          <w:rFonts w:cs="Times New Roman"/>
          <w:color w:val="675E47" w:themeColor="text2"/>
          <w:sz w:val="24"/>
          <w:szCs w:val="24"/>
        </w:rPr>
        <w:t>M</w:t>
      </w:r>
      <w:r w:rsidR="005D70E7" w:rsidRPr="00BD1E5A">
        <w:rPr>
          <w:rFonts w:cs="Times New Roman"/>
          <w:color w:val="675E47" w:themeColor="text2"/>
          <w:sz w:val="24"/>
          <w:szCs w:val="24"/>
        </w:rPr>
        <w:t>ake a destination list, ranked by importance, interest and convenience.</w:t>
      </w:r>
      <w:r w:rsidR="007D7141" w:rsidRPr="00BD1E5A">
        <w:rPr>
          <w:color w:val="675E47" w:themeColor="text2"/>
          <w:sz w:val="24"/>
          <w:szCs w:val="24"/>
        </w:rPr>
        <w:t xml:space="preserve"> </w:t>
      </w:r>
      <w:r>
        <w:rPr>
          <w:color w:val="675E47" w:themeColor="text2"/>
          <w:sz w:val="24"/>
          <w:szCs w:val="24"/>
        </w:rPr>
        <w:t>Then g</w:t>
      </w:r>
      <w:r>
        <w:rPr>
          <w:rFonts w:cs="Times New Roman"/>
          <w:color w:val="675E47" w:themeColor="text2"/>
          <w:sz w:val="24"/>
          <w:szCs w:val="24"/>
        </w:rPr>
        <w:t xml:space="preserve">et a world map </w:t>
      </w:r>
      <w:r>
        <w:rPr>
          <w:color w:val="675E47" w:themeColor="text2"/>
          <w:sz w:val="24"/>
          <w:szCs w:val="24"/>
        </w:rPr>
        <w:t>and plot them on the map.</w:t>
      </w:r>
    </w:p>
    <w:p w:rsidR="005D70E7" w:rsidRPr="00BD1E5A" w:rsidRDefault="007D7141" w:rsidP="007D7141">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t>Research, and then prioritize your country and city list to decide which are included or omitted.</w:t>
      </w:r>
    </w:p>
    <w:p w:rsidR="005D70E7" w:rsidRPr="00BD1E5A" w:rsidRDefault="005D70E7" w:rsidP="007D7141">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t xml:space="preserve">Utilize </w:t>
      </w:r>
      <w:hyperlink r:id="rId21" w:history="1">
        <w:r w:rsidR="00AB6D0B" w:rsidRPr="00A773AA">
          <w:rPr>
            <w:rStyle w:val="Hyperlink"/>
            <w:color w:val="0070C0"/>
            <w:sz w:val="24"/>
            <w:szCs w:val="24"/>
          </w:rPr>
          <w:t>AirTreks</w:t>
        </w:r>
      </w:hyperlink>
      <w:r w:rsidR="00AB6D0B" w:rsidRPr="00BD1E5A">
        <w:rPr>
          <w:color w:val="675E47" w:themeColor="text2"/>
          <w:sz w:val="24"/>
          <w:szCs w:val="24"/>
        </w:rPr>
        <w:t xml:space="preserve"> </w:t>
      </w:r>
      <w:r w:rsidRPr="00BD1E5A">
        <w:rPr>
          <w:color w:val="675E47" w:themeColor="text2"/>
          <w:sz w:val="24"/>
          <w:szCs w:val="24"/>
        </w:rPr>
        <w:t xml:space="preserve">or </w:t>
      </w:r>
      <w:hyperlink r:id="rId22" w:history="1">
        <w:r w:rsidR="00AB6D0B" w:rsidRPr="00A773AA">
          <w:rPr>
            <w:rStyle w:val="Hyperlink"/>
            <w:color w:val="0070C0"/>
            <w:sz w:val="24"/>
            <w:szCs w:val="24"/>
          </w:rPr>
          <w:t>BootsnAll</w:t>
        </w:r>
      </w:hyperlink>
      <w:r w:rsidRPr="00BD1E5A">
        <w:rPr>
          <w:color w:val="675E47" w:themeColor="text2"/>
          <w:sz w:val="24"/>
          <w:szCs w:val="24"/>
        </w:rPr>
        <w:t xml:space="preserve"> to</w:t>
      </w:r>
      <w:r w:rsidRPr="00BD1E5A">
        <w:rPr>
          <w:rFonts w:cs="Times New Roman"/>
          <w:color w:val="675E47" w:themeColor="text2"/>
          <w:sz w:val="24"/>
          <w:szCs w:val="24"/>
        </w:rPr>
        <w:t xml:space="preserve"> price out different itineraries and get a feel for what each one costs based on what matters to you most: price, length, </w:t>
      </w:r>
      <w:r w:rsidR="00C93C3A">
        <w:rPr>
          <w:rFonts w:cs="Times New Roman"/>
          <w:color w:val="675E47" w:themeColor="text2"/>
          <w:sz w:val="24"/>
          <w:szCs w:val="24"/>
        </w:rPr>
        <w:t xml:space="preserve">timing, </w:t>
      </w:r>
      <w:r w:rsidRPr="00BD1E5A">
        <w:rPr>
          <w:rFonts w:cs="Times New Roman"/>
          <w:color w:val="675E47" w:themeColor="text2"/>
          <w:sz w:val="24"/>
          <w:szCs w:val="24"/>
        </w:rPr>
        <w:t>destinations and route</w:t>
      </w:r>
    </w:p>
    <w:p w:rsidR="00383704" w:rsidRPr="00C93C3A" w:rsidRDefault="005D70E7" w:rsidP="00383704">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lastRenderedPageBreak/>
        <w:t xml:space="preserve">Use seasonality and websites like </w:t>
      </w:r>
      <w:hyperlink r:id="rId23" w:tgtFrame="_blank" w:tooltip="What's On When" w:history="1">
        <w:r w:rsidRPr="00A773AA">
          <w:rPr>
            <w:rStyle w:val="Hyperlink"/>
            <w:rFonts w:cs="Times New Roman"/>
            <w:color w:val="0070C0"/>
            <w:sz w:val="24"/>
            <w:szCs w:val="24"/>
          </w:rPr>
          <w:t>What’s On When</w:t>
        </w:r>
      </w:hyperlink>
      <w:r w:rsidRPr="00BD1E5A">
        <w:rPr>
          <w:rFonts w:cs="Times New Roman"/>
          <w:color w:val="675E47" w:themeColor="text2"/>
          <w:sz w:val="24"/>
          <w:szCs w:val="24"/>
        </w:rPr>
        <w:t xml:space="preserve"> and </w:t>
      </w:r>
      <w:hyperlink r:id="rId24" w:tgtFrame="_blank" w:tooltip="Goby.com" w:history="1">
        <w:r w:rsidRPr="00A773AA">
          <w:rPr>
            <w:rStyle w:val="Hyperlink"/>
            <w:rFonts w:cs="Times New Roman"/>
            <w:color w:val="0070C0"/>
            <w:sz w:val="24"/>
            <w:szCs w:val="24"/>
          </w:rPr>
          <w:t>Goby</w:t>
        </w:r>
        <w:r w:rsidR="007D7141" w:rsidRPr="00A773AA">
          <w:rPr>
            <w:rStyle w:val="Hyperlink"/>
            <w:color w:val="0070C0"/>
          </w:rPr>
          <w:t>.com</w:t>
        </w:r>
      </w:hyperlink>
      <w:r w:rsidRPr="00BD1E5A">
        <w:rPr>
          <w:rFonts w:cs="Times New Roman"/>
          <w:color w:val="675E47" w:themeColor="text2"/>
          <w:sz w:val="24"/>
          <w:szCs w:val="24"/>
        </w:rPr>
        <w:t xml:space="preserve"> to estimate when you want to be in different locations.</w:t>
      </w:r>
      <w:r w:rsidR="00383704" w:rsidRPr="00BD1E5A">
        <w:rPr>
          <w:color w:val="675E47" w:themeColor="text2"/>
        </w:rPr>
        <w:t xml:space="preserve"> </w:t>
      </w:r>
      <w:r w:rsidR="00C93C3A" w:rsidRPr="00C93C3A">
        <w:rPr>
          <w:color w:val="675E47" w:themeColor="text2"/>
          <w:sz w:val="24"/>
          <w:szCs w:val="24"/>
        </w:rPr>
        <w:t xml:space="preserve">This will </w:t>
      </w:r>
      <w:r w:rsidR="00C93C3A">
        <w:rPr>
          <w:color w:val="675E47" w:themeColor="text2"/>
          <w:sz w:val="24"/>
          <w:szCs w:val="24"/>
        </w:rPr>
        <w:t xml:space="preserve">also </w:t>
      </w:r>
      <w:r w:rsidR="00C93C3A" w:rsidRPr="00C93C3A">
        <w:rPr>
          <w:color w:val="675E47" w:themeColor="text2"/>
          <w:sz w:val="24"/>
          <w:szCs w:val="24"/>
        </w:rPr>
        <w:t>help you decide what to pack!</w:t>
      </w:r>
    </w:p>
    <w:p w:rsidR="00383704" w:rsidRPr="00BD1E5A" w:rsidRDefault="00383704" w:rsidP="005D70E7">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t xml:space="preserve">Get involved with organizations such as </w:t>
      </w:r>
      <w:hyperlink r:id="rId25" w:history="1">
        <w:r w:rsidRPr="00A773AA">
          <w:rPr>
            <w:rStyle w:val="Hyperlink"/>
            <w:rFonts w:cs="Times New Roman"/>
            <w:color w:val="0070C0"/>
            <w:sz w:val="24"/>
            <w:szCs w:val="24"/>
          </w:rPr>
          <w:t>CouchSurfing</w:t>
        </w:r>
      </w:hyperlink>
      <w:r w:rsidRPr="00BD1E5A">
        <w:rPr>
          <w:rFonts w:cs="Times New Roman"/>
          <w:color w:val="675E47" w:themeColor="text2"/>
          <w:sz w:val="24"/>
          <w:szCs w:val="24"/>
        </w:rPr>
        <w:t xml:space="preserve"> </w:t>
      </w:r>
      <w:r w:rsidR="00C93C3A">
        <w:rPr>
          <w:rFonts w:cs="Times New Roman"/>
          <w:color w:val="675E47" w:themeColor="text2"/>
          <w:sz w:val="24"/>
          <w:szCs w:val="24"/>
        </w:rPr>
        <w:t xml:space="preserve">or contact local tourism organizations </w:t>
      </w:r>
      <w:r w:rsidRPr="00BD1E5A">
        <w:rPr>
          <w:rFonts w:cs="Times New Roman"/>
          <w:color w:val="675E47" w:themeColor="text2"/>
          <w:sz w:val="24"/>
          <w:szCs w:val="24"/>
        </w:rPr>
        <w:t xml:space="preserve">that help travelers find what is going on in the communities you plan to visit. </w:t>
      </w:r>
    </w:p>
    <w:p w:rsidR="005D70E7" w:rsidRPr="00A773AA" w:rsidRDefault="005D70E7" w:rsidP="005D70E7">
      <w:pPr>
        <w:numPr>
          <w:ilvl w:val="0"/>
          <w:numId w:val="21"/>
        </w:numPr>
        <w:tabs>
          <w:tab w:val="left" w:pos="540"/>
          <w:tab w:val="left" w:pos="630"/>
        </w:tabs>
        <w:spacing w:before="100" w:beforeAutospacing="1" w:after="100" w:afterAutospacing="1"/>
        <w:ind w:left="540" w:hanging="270"/>
        <w:rPr>
          <w:rFonts w:cs="Times New Roman"/>
          <w:color w:val="0070C0"/>
          <w:sz w:val="24"/>
          <w:szCs w:val="24"/>
        </w:rPr>
      </w:pPr>
      <w:r w:rsidRPr="00BD1E5A">
        <w:rPr>
          <w:rFonts w:cs="Times New Roman"/>
          <w:color w:val="675E47" w:themeColor="text2"/>
          <w:sz w:val="24"/>
          <w:szCs w:val="24"/>
        </w:rPr>
        <w:t>Dig a little farther – not all the best info is reachable through Google. Use the blogrolls from your favorite travel blogs and research there. Some of the best info</w:t>
      </w:r>
      <w:r w:rsidR="007D7141" w:rsidRPr="00BD1E5A">
        <w:rPr>
          <w:rFonts w:cs="Times New Roman"/>
          <w:color w:val="675E47" w:themeColor="text2"/>
          <w:sz w:val="24"/>
          <w:szCs w:val="24"/>
        </w:rPr>
        <w:t>rmation</w:t>
      </w:r>
      <w:r w:rsidRPr="00BD1E5A">
        <w:rPr>
          <w:rFonts w:cs="Times New Roman"/>
          <w:color w:val="675E47" w:themeColor="text2"/>
          <w:sz w:val="24"/>
          <w:szCs w:val="24"/>
        </w:rPr>
        <w:t xml:space="preserve"> can be found in </w:t>
      </w:r>
      <w:hyperlink r:id="rId26" w:tgtFrame="_self" w:history="1">
        <w:r w:rsidRPr="00A773AA">
          <w:rPr>
            <w:rStyle w:val="Hyperlink"/>
            <w:rFonts w:cs="Times New Roman"/>
            <w:color w:val="0070C0"/>
            <w:sz w:val="24"/>
            <w:szCs w:val="24"/>
          </w:rPr>
          <w:t>small-time travel blogs</w:t>
        </w:r>
      </w:hyperlink>
      <w:r w:rsidRPr="00BD1E5A">
        <w:rPr>
          <w:rFonts w:cs="Times New Roman"/>
          <w:color w:val="675E47" w:themeColor="text2"/>
          <w:sz w:val="24"/>
          <w:szCs w:val="24"/>
        </w:rPr>
        <w:t xml:space="preserve"> or </w:t>
      </w:r>
      <w:hyperlink r:id="rId27" w:history="1">
        <w:r w:rsidR="007D7141" w:rsidRPr="00A773AA">
          <w:rPr>
            <w:rStyle w:val="Hyperlink"/>
            <w:rFonts w:cs="Times New Roman"/>
            <w:color w:val="0070C0"/>
            <w:sz w:val="24"/>
            <w:szCs w:val="24"/>
          </w:rPr>
          <w:t>CouchSurfing.org</w:t>
        </w:r>
      </w:hyperlink>
    </w:p>
    <w:p w:rsidR="00911F70" w:rsidRPr="00BD1E5A" w:rsidRDefault="005D70E7" w:rsidP="007D7141">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t>Che</w:t>
      </w:r>
      <w:r w:rsidR="007D7141" w:rsidRPr="00BD1E5A">
        <w:rPr>
          <w:rFonts w:cs="Times New Roman"/>
          <w:color w:val="675E47" w:themeColor="text2"/>
          <w:sz w:val="24"/>
          <w:szCs w:val="24"/>
        </w:rPr>
        <w:t xml:space="preserve">ck that your passport valid </w:t>
      </w:r>
      <w:r w:rsidRPr="00BD1E5A">
        <w:rPr>
          <w:rFonts w:cs="Times New Roman"/>
          <w:color w:val="675E47" w:themeColor="text2"/>
          <w:sz w:val="24"/>
          <w:szCs w:val="24"/>
        </w:rPr>
        <w:t xml:space="preserve">for at least 6 months longer than your trip, renew </w:t>
      </w:r>
      <w:r w:rsidR="007D7141" w:rsidRPr="00BD1E5A">
        <w:rPr>
          <w:rFonts w:cs="Times New Roman"/>
          <w:color w:val="675E47" w:themeColor="text2"/>
          <w:sz w:val="24"/>
          <w:szCs w:val="24"/>
        </w:rPr>
        <w:t xml:space="preserve">it </w:t>
      </w:r>
      <w:r w:rsidRPr="00BD1E5A">
        <w:rPr>
          <w:rFonts w:cs="Times New Roman"/>
          <w:color w:val="675E47" w:themeColor="text2"/>
          <w:sz w:val="24"/>
          <w:szCs w:val="24"/>
        </w:rPr>
        <w:t>if</w:t>
      </w:r>
      <w:r w:rsidR="007D7141" w:rsidRPr="00BD1E5A">
        <w:rPr>
          <w:rFonts w:cs="Times New Roman"/>
          <w:color w:val="675E47" w:themeColor="text2"/>
          <w:sz w:val="24"/>
          <w:szCs w:val="24"/>
        </w:rPr>
        <w:t xml:space="preserve"> it’s no</w:t>
      </w:r>
      <w:r w:rsidR="00C93C3A">
        <w:rPr>
          <w:rFonts w:cs="Times New Roman"/>
          <w:color w:val="675E47" w:themeColor="text2"/>
          <w:sz w:val="24"/>
          <w:szCs w:val="24"/>
        </w:rPr>
        <w:t>t</w:t>
      </w:r>
      <w:r w:rsidR="007D7141" w:rsidRPr="00BD1E5A">
        <w:rPr>
          <w:rFonts w:cs="Times New Roman"/>
          <w:color w:val="675E47" w:themeColor="text2"/>
          <w:sz w:val="24"/>
          <w:szCs w:val="24"/>
        </w:rPr>
        <w:t xml:space="preserve"> and it’s b</w:t>
      </w:r>
      <w:r w:rsidRPr="00BD1E5A">
        <w:rPr>
          <w:rFonts w:cs="Times New Roman"/>
          <w:color w:val="675E47" w:themeColor="text2"/>
          <w:sz w:val="24"/>
          <w:szCs w:val="24"/>
        </w:rPr>
        <w:t xml:space="preserve">est to do it early. </w:t>
      </w:r>
      <w:r w:rsidR="007D7141" w:rsidRPr="00BD1E5A">
        <w:rPr>
          <w:rFonts w:cs="Times New Roman"/>
          <w:color w:val="675E47" w:themeColor="text2"/>
          <w:sz w:val="24"/>
          <w:szCs w:val="24"/>
        </w:rPr>
        <w:t xml:space="preserve">Go to </w:t>
      </w:r>
      <w:hyperlink r:id="rId28" w:history="1">
        <w:r w:rsidR="007D7141" w:rsidRPr="00A773AA">
          <w:rPr>
            <w:rStyle w:val="Hyperlink"/>
            <w:rFonts w:cs="Times New Roman"/>
            <w:color w:val="0070C0"/>
            <w:sz w:val="24"/>
            <w:szCs w:val="24"/>
          </w:rPr>
          <w:t>Travel</w:t>
        </w:r>
        <w:r w:rsidR="007D7141" w:rsidRPr="00A773AA">
          <w:rPr>
            <w:rStyle w:val="Hyperlink"/>
            <w:color w:val="0070C0"/>
          </w:rPr>
          <w:t>.State.gov</w:t>
        </w:r>
        <w:r w:rsidR="007D7141" w:rsidRPr="00A773AA">
          <w:rPr>
            <w:rStyle w:val="Hyperlink"/>
            <w:rFonts w:cs="Times New Roman"/>
            <w:color w:val="0070C0"/>
            <w:sz w:val="24"/>
            <w:szCs w:val="24"/>
          </w:rPr>
          <w:t>/passport</w:t>
        </w:r>
      </w:hyperlink>
      <w:r w:rsidRPr="00BD1E5A">
        <w:rPr>
          <w:rFonts w:cs="Times New Roman"/>
          <w:color w:val="675E47" w:themeColor="text2"/>
          <w:sz w:val="24"/>
          <w:szCs w:val="24"/>
        </w:rPr>
        <w:t xml:space="preserve"> </w:t>
      </w:r>
      <w:r w:rsidR="007D7141" w:rsidRPr="00BD1E5A">
        <w:rPr>
          <w:rFonts w:cs="Times New Roman"/>
          <w:color w:val="675E47" w:themeColor="text2"/>
          <w:sz w:val="24"/>
          <w:szCs w:val="24"/>
        </w:rPr>
        <w:t xml:space="preserve">to get the necessary information. </w:t>
      </w:r>
    </w:p>
    <w:p w:rsidR="005D70E7" w:rsidRPr="00BD1E5A" w:rsidRDefault="005D70E7" w:rsidP="00911F70">
      <w:pPr>
        <w:numPr>
          <w:ilvl w:val="0"/>
          <w:numId w:val="21"/>
        </w:numPr>
        <w:spacing w:before="100" w:beforeAutospacing="1" w:after="100" w:afterAutospacing="1"/>
        <w:ind w:left="540"/>
        <w:rPr>
          <w:rFonts w:cs="Times New Roman"/>
          <w:color w:val="675E47" w:themeColor="text2"/>
          <w:sz w:val="24"/>
          <w:szCs w:val="24"/>
        </w:rPr>
      </w:pPr>
      <w:r w:rsidRPr="00BD1E5A">
        <w:rPr>
          <w:rFonts w:cs="Times New Roman"/>
          <w:color w:val="675E47" w:themeColor="text2"/>
          <w:sz w:val="24"/>
          <w:szCs w:val="24"/>
        </w:rPr>
        <w:t xml:space="preserve">This is </w:t>
      </w:r>
      <w:r w:rsidR="007D7141" w:rsidRPr="00BD1E5A">
        <w:rPr>
          <w:rFonts w:cs="Times New Roman"/>
          <w:color w:val="675E47" w:themeColor="text2"/>
          <w:sz w:val="24"/>
          <w:szCs w:val="24"/>
        </w:rPr>
        <w:t xml:space="preserve">also </w:t>
      </w:r>
      <w:r w:rsidR="00911F70" w:rsidRPr="00BD1E5A">
        <w:rPr>
          <w:rFonts w:cs="Times New Roman"/>
          <w:color w:val="675E47" w:themeColor="text2"/>
          <w:sz w:val="24"/>
          <w:szCs w:val="24"/>
        </w:rPr>
        <w:t xml:space="preserve">the time to determine what </w:t>
      </w:r>
      <w:r w:rsidRPr="00BD1E5A">
        <w:rPr>
          <w:rFonts w:cs="Times New Roman"/>
          <w:color w:val="675E47" w:themeColor="text2"/>
          <w:sz w:val="24"/>
          <w:szCs w:val="24"/>
        </w:rPr>
        <w:t>visas are needed and what the basic requirements</w:t>
      </w:r>
      <w:r w:rsidR="00911F70" w:rsidRPr="00BD1E5A">
        <w:rPr>
          <w:rFonts w:cs="Times New Roman"/>
          <w:color w:val="675E47" w:themeColor="text2"/>
          <w:sz w:val="24"/>
          <w:szCs w:val="24"/>
        </w:rPr>
        <w:t xml:space="preserve"> </w:t>
      </w:r>
      <w:r w:rsidR="007D7141" w:rsidRPr="00BD1E5A">
        <w:rPr>
          <w:rFonts w:cs="Times New Roman"/>
          <w:color w:val="675E47" w:themeColor="text2"/>
          <w:sz w:val="24"/>
          <w:szCs w:val="24"/>
        </w:rPr>
        <w:t>are</w:t>
      </w:r>
      <w:r w:rsidR="00911F70" w:rsidRPr="00BD1E5A">
        <w:rPr>
          <w:rFonts w:cs="Times New Roman"/>
          <w:color w:val="675E47" w:themeColor="text2"/>
          <w:sz w:val="24"/>
          <w:szCs w:val="24"/>
        </w:rPr>
        <w:t xml:space="preserve"> for each country</w:t>
      </w:r>
      <w:r w:rsidR="007D7141" w:rsidRPr="00BD1E5A">
        <w:rPr>
          <w:rFonts w:cs="Times New Roman"/>
          <w:color w:val="675E47" w:themeColor="text2"/>
          <w:sz w:val="24"/>
          <w:szCs w:val="24"/>
        </w:rPr>
        <w:t>.</w:t>
      </w:r>
      <w:r w:rsidR="00911F70" w:rsidRPr="00BD1E5A">
        <w:rPr>
          <w:rFonts w:cs="Times New Roman"/>
          <w:color w:val="675E47" w:themeColor="text2"/>
          <w:sz w:val="24"/>
          <w:szCs w:val="24"/>
        </w:rPr>
        <w:t xml:space="preserve"> </w:t>
      </w:r>
      <w:r w:rsidR="007D7141" w:rsidRPr="00BD1E5A">
        <w:rPr>
          <w:rFonts w:cs="Times New Roman"/>
          <w:color w:val="675E47" w:themeColor="text2"/>
          <w:sz w:val="24"/>
          <w:szCs w:val="24"/>
        </w:rPr>
        <w:t xml:space="preserve"> </w:t>
      </w:r>
      <w:r w:rsidR="00911F70" w:rsidRPr="00BD1E5A">
        <w:rPr>
          <w:rFonts w:cs="Times New Roman"/>
          <w:color w:val="675E47" w:themeColor="text2"/>
          <w:sz w:val="24"/>
          <w:szCs w:val="24"/>
        </w:rPr>
        <w:t>Travel.State.gov/visa</w:t>
      </w:r>
      <w:r w:rsidRPr="00BD1E5A">
        <w:rPr>
          <w:rFonts w:cs="Times New Roman"/>
          <w:color w:val="675E47" w:themeColor="text2"/>
          <w:sz w:val="24"/>
          <w:szCs w:val="24"/>
        </w:rPr>
        <w:t xml:space="preserve"> </w:t>
      </w:r>
      <w:r w:rsidR="00911F70" w:rsidRPr="00BD1E5A">
        <w:rPr>
          <w:rFonts w:cs="Times New Roman"/>
          <w:color w:val="675E47" w:themeColor="text2"/>
          <w:sz w:val="24"/>
          <w:szCs w:val="24"/>
        </w:rPr>
        <w:t xml:space="preserve">will give you the information </w:t>
      </w:r>
      <w:r w:rsidR="007D7141" w:rsidRPr="00BD1E5A">
        <w:rPr>
          <w:rFonts w:cs="Times New Roman"/>
          <w:color w:val="675E47" w:themeColor="text2"/>
          <w:sz w:val="24"/>
          <w:szCs w:val="24"/>
        </w:rPr>
        <w:t>you will need</w:t>
      </w:r>
      <w:r w:rsidRPr="00BD1E5A">
        <w:rPr>
          <w:rFonts w:cs="Times New Roman"/>
          <w:color w:val="675E47" w:themeColor="text2"/>
          <w:sz w:val="24"/>
          <w:szCs w:val="24"/>
        </w:rPr>
        <w:t>.</w:t>
      </w:r>
      <w:r w:rsidR="00C93C3A">
        <w:rPr>
          <w:rFonts w:cs="Times New Roman"/>
          <w:color w:val="675E47" w:themeColor="text2"/>
          <w:sz w:val="24"/>
          <w:szCs w:val="24"/>
        </w:rPr>
        <w:t xml:space="preserve"> (Know that most visas are time sensitive, so don’t apply to soon or too late.)</w:t>
      </w:r>
    </w:p>
    <w:p w:rsidR="00EA1EBA" w:rsidRPr="00BD1E5A" w:rsidRDefault="00EA1EBA" w:rsidP="005D70E7">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t>Set up Home-B</w:t>
      </w:r>
      <w:r w:rsidR="005D70E7" w:rsidRPr="00BD1E5A">
        <w:rPr>
          <w:rFonts w:cs="Times New Roman"/>
          <w:color w:val="675E47" w:themeColor="text2"/>
          <w:sz w:val="24"/>
          <w:szCs w:val="24"/>
        </w:rPr>
        <w:t>ase Sup</w:t>
      </w:r>
      <w:r w:rsidRPr="00BD1E5A">
        <w:rPr>
          <w:rFonts w:cs="Times New Roman"/>
          <w:color w:val="675E47" w:themeColor="text2"/>
          <w:sz w:val="24"/>
          <w:szCs w:val="24"/>
        </w:rPr>
        <w:t>porter/Monitor/Travel Support teams.  These are p</w:t>
      </w:r>
      <w:r w:rsidR="005D70E7" w:rsidRPr="00BD1E5A">
        <w:rPr>
          <w:rFonts w:cs="Times New Roman"/>
          <w:color w:val="675E47" w:themeColor="text2"/>
          <w:sz w:val="24"/>
          <w:szCs w:val="24"/>
        </w:rPr>
        <w:t xml:space="preserve">eople you trust </w:t>
      </w:r>
      <w:r w:rsidRPr="00BD1E5A">
        <w:rPr>
          <w:rFonts w:cs="Times New Roman"/>
          <w:color w:val="675E47" w:themeColor="text2"/>
          <w:sz w:val="24"/>
          <w:szCs w:val="24"/>
        </w:rPr>
        <w:t>who</w:t>
      </w:r>
      <w:r w:rsidR="005D70E7" w:rsidRPr="00BD1E5A">
        <w:rPr>
          <w:rFonts w:cs="Times New Roman"/>
          <w:color w:val="675E47" w:themeColor="text2"/>
          <w:sz w:val="24"/>
          <w:szCs w:val="24"/>
        </w:rPr>
        <w:t xml:space="preserve"> will be your life line </w:t>
      </w:r>
      <w:r w:rsidRPr="00BD1E5A">
        <w:rPr>
          <w:rFonts w:cs="Times New Roman"/>
          <w:color w:val="675E47" w:themeColor="text2"/>
          <w:sz w:val="24"/>
          <w:szCs w:val="24"/>
        </w:rPr>
        <w:t>while you are traveling</w:t>
      </w:r>
      <w:r w:rsidR="005D70E7" w:rsidRPr="00BD1E5A">
        <w:rPr>
          <w:rFonts w:cs="Times New Roman"/>
          <w:color w:val="675E47" w:themeColor="text2"/>
          <w:sz w:val="24"/>
          <w:szCs w:val="24"/>
        </w:rPr>
        <w:t xml:space="preserve">.  </w:t>
      </w:r>
    </w:p>
    <w:p w:rsidR="005D70E7" w:rsidRPr="00BD1E5A" w:rsidRDefault="005D70E7" w:rsidP="005D70E7">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t>Make a checklist</w:t>
      </w:r>
      <w:r w:rsidR="00EA1EBA" w:rsidRPr="00BD1E5A">
        <w:rPr>
          <w:rFonts w:cs="Times New Roman"/>
          <w:color w:val="675E47" w:themeColor="text2"/>
          <w:sz w:val="24"/>
          <w:szCs w:val="24"/>
        </w:rPr>
        <w:t xml:space="preserve"> of your important legal documents.  R</w:t>
      </w:r>
      <w:r w:rsidRPr="00BD1E5A">
        <w:rPr>
          <w:rFonts w:cs="Times New Roman"/>
          <w:color w:val="675E47" w:themeColor="text2"/>
          <w:sz w:val="24"/>
          <w:szCs w:val="24"/>
        </w:rPr>
        <w:t xml:space="preserve">eview </w:t>
      </w:r>
      <w:r w:rsidR="00EA1EBA" w:rsidRPr="00BD1E5A">
        <w:rPr>
          <w:rFonts w:cs="Times New Roman"/>
          <w:color w:val="675E47" w:themeColor="text2"/>
          <w:sz w:val="24"/>
          <w:szCs w:val="24"/>
        </w:rPr>
        <w:t xml:space="preserve">them </w:t>
      </w:r>
      <w:r w:rsidRPr="00BD1E5A">
        <w:rPr>
          <w:rFonts w:cs="Times New Roman"/>
          <w:color w:val="675E47" w:themeColor="text2"/>
          <w:sz w:val="24"/>
          <w:szCs w:val="24"/>
        </w:rPr>
        <w:t>and</w:t>
      </w:r>
      <w:r w:rsidR="00EA1EBA" w:rsidRPr="00BD1E5A">
        <w:rPr>
          <w:rFonts w:cs="Times New Roman"/>
          <w:color w:val="675E47" w:themeColor="text2"/>
          <w:sz w:val="24"/>
          <w:szCs w:val="24"/>
        </w:rPr>
        <w:t>,</w:t>
      </w:r>
      <w:r w:rsidRPr="00BD1E5A">
        <w:rPr>
          <w:rFonts w:cs="Times New Roman"/>
          <w:color w:val="675E47" w:themeColor="text2"/>
          <w:sz w:val="24"/>
          <w:szCs w:val="24"/>
        </w:rPr>
        <w:t xml:space="preserve"> where </w:t>
      </w:r>
      <w:r w:rsidR="00EA1EBA" w:rsidRPr="00BD1E5A">
        <w:rPr>
          <w:rFonts w:cs="Times New Roman"/>
          <w:color w:val="675E47" w:themeColor="text2"/>
          <w:sz w:val="24"/>
          <w:szCs w:val="24"/>
        </w:rPr>
        <w:t>appropriate, create these essential documents of</w:t>
      </w:r>
      <w:r w:rsidRPr="00BD1E5A">
        <w:rPr>
          <w:rFonts w:cs="Times New Roman"/>
          <w:color w:val="675E47" w:themeColor="text2"/>
          <w:sz w:val="24"/>
          <w:szCs w:val="24"/>
        </w:rPr>
        <w:t xml:space="preserve"> update </w:t>
      </w:r>
      <w:r w:rsidR="00EA1EBA" w:rsidRPr="00BD1E5A">
        <w:rPr>
          <w:rFonts w:cs="Times New Roman"/>
          <w:color w:val="675E47" w:themeColor="text2"/>
          <w:sz w:val="24"/>
          <w:szCs w:val="24"/>
        </w:rPr>
        <w:t>them. These include</w:t>
      </w:r>
      <w:r w:rsidRPr="00BD1E5A">
        <w:rPr>
          <w:rFonts w:cs="Times New Roman"/>
          <w:color w:val="675E47" w:themeColor="text2"/>
          <w:sz w:val="24"/>
          <w:szCs w:val="24"/>
        </w:rPr>
        <w:t xml:space="preserve"> </w:t>
      </w:r>
      <w:r w:rsidR="00EA1EBA" w:rsidRPr="00BD1E5A">
        <w:rPr>
          <w:rFonts w:cs="Times New Roman"/>
          <w:color w:val="675E47" w:themeColor="text2"/>
          <w:sz w:val="24"/>
          <w:szCs w:val="24"/>
        </w:rPr>
        <w:t>Last Will and Testament</w:t>
      </w:r>
      <w:r w:rsidRPr="00BD1E5A">
        <w:rPr>
          <w:rFonts w:cs="Times New Roman"/>
          <w:color w:val="675E47" w:themeColor="text2"/>
          <w:sz w:val="24"/>
          <w:szCs w:val="24"/>
        </w:rPr>
        <w:t xml:space="preserve">, </w:t>
      </w:r>
      <w:r w:rsidR="00EA1EBA" w:rsidRPr="00BD1E5A">
        <w:rPr>
          <w:rFonts w:cs="Times New Roman"/>
          <w:color w:val="675E47" w:themeColor="text2"/>
          <w:sz w:val="24"/>
          <w:szCs w:val="24"/>
        </w:rPr>
        <w:t xml:space="preserve">living </w:t>
      </w:r>
      <w:r w:rsidRPr="00BD1E5A">
        <w:rPr>
          <w:rFonts w:cs="Times New Roman"/>
          <w:color w:val="675E47" w:themeColor="text2"/>
          <w:sz w:val="24"/>
          <w:szCs w:val="24"/>
        </w:rPr>
        <w:t>trust</w:t>
      </w:r>
      <w:r w:rsidR="00EA1EBA" w:rsidRPr="00BD1E5A">
        <w:rPr>
          <w:rFonts w:cs="Times New Roman"/>
          <w:color w:val="675E47" w:themeColor="text2"/>
          <w:sz w:val="24"/>
          <w:szCs w:val="24"/>
        </w:rPr>
        <w:t>s, powers of attorney, etc. M</w:t>
      </w:r>
      <w:r w:rsidRPr="00BD1E5A">
        <w:rPr>
          <w:rFonts w:cs="Times New Roman"/>
          <w:color w:val="675E47" w:themeColor="text2"/>
          <w:sz w:val="24"/>
          <w:szCs w:val="24"/>
        </w:rPr>
        <w:t>ake copies for distribution to key family</w:t>
      </w:r>
      <w:r w:rsidR="00EA1EBA" w:rsidRPr="00BD1E5A">
        <w:rPr>
          <w:rFonts w:cs="Times New Roman"/>
          <w:color w:val="675E47" w:themeColor="text2"/>
          <w:sz w:val="24"/>
          <w:szCs w:val="24"/>
        </w:rPr>
        <w:t xml:space="preserve"> members/friends and your</w:t>
      </w:r>
      <w:r w:rsidRPr="00BD1E5A">
        <w:rPr>
          <w:rFonts w:cs="Times New Roman"/>
          <w:color w:val="675E47" w:themeColor="text2"/>
          <w:sz w:val="24"/>
          <w:szCs w:val="24"/>
        </w:rPr>
        <w:t xml:space="preserve"> Home-base Support </w:t>
      </w:r>
      <w:r w:rsidR="00EA1EBA" w:rsidRPr="00BD1E5A">
        <w:rPr>
          <w:rFonts w:cs="Times New Roman"/>
          <w:color w:val="675E47" w:themeColor="text2"/>
          <w:sz w:val="24"/>
          <w:szCs w:val="24"/>
        </w:rPr>
        <w:t>team.</w:t>
      </w:r>
    </w:p>
    <w:p w:rsidR="005D70E7" w:rsidRPr="00BD1E5A" w:rsidRDefault="005D70E7" w:rsidP="005D70E7">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t xml:space="preserve">Make a packing list </w:t>
      </w:r>
      <w:r w:rsidR="00C93C3A">
        <w:rPr>
          <w:rFonts w:cs="Times New Roman"/>
          <w:color w:val="675E47" w:themeColor="text2"/>
          <w:sz w:val="24"/>
          <w:szCs w:val="24"/>
        </w:rPr>
        <w:t xml:space="preserve">of essential.  If your trip is longer than a month, </w:t>
      </w:r>
      <w:r w:rsidRPr="00BD1E5A">
        <w:rPr>
          <w:rFonts w:cs="Times New Roman"/>
          <w:color w:val="675E47" w:themeColor="text2"/>
          <w:sz w:val="24"/>
          <w:szCs w:val="24"/>
        </w:rPr>
        <w:t xml:space="preserve">develop a list of things </w:t>
      </w:r>
      <w:r w:rsidR="00EA1EBA" w:rsidRPr="00BD1E5A">
        <w:rPr>
          <w:rFonts w:cs="Times New Roman"/>
          <w:color w:val="675E47" w:themeColor="text2"/>
          <w:sz w:val="24"/>
          <w:szCs w:val="24"/>
        </w:rPr>
        <w:t>to include in</w:t>
      </w:r>
      <w:r w:rsidRPr="00BD1E5A">
        <w:rPr>
          <w:rFonts w:cs="Times New Roman"/>
          <w:color w:val="675E47" w:themeColor="text2"/>
          <w:sz w:val="24"/>
          <w:szCs w:val="24"/>
        </w:rPr>
        <w:t xml:space="preserve"> care</w:t>
      </w:r>
      <w:r w:rsidR="00EA1EBA" w:rsidRPr="00BD1E5A">
        <w:rPr>
          <w:rFonts w:cs="Times New Roman"/>
          <w:color w:val="675E47" w:themeColor="text2"/>
          <w:sz w:val="24"/>
          <w:szCs w:val="24"/>
        </w:rPr>
        <w:t>-</w:t>
      </w:r>
      <w:r w:rsidRPr="00BD1E5A">
        <w:rPr>
          <w:rFonts w:cs="Times New Roman"/>
          <w:color w:val="675E47" w:themeColor="text2"/>
          <w:sz w:val="24"/>
          <w:szCs w:val="24"/>
        </w:rPr>
        <w:t xml:space="preserve">packages </w:t>
      </w:r>
      <w:r w:rsidR="00EA1EBA" w:rsidRPr="00BD1E5A">
        <w:rPr>
          <w:rFonts w:cs="Times New Roman"/>
          <w:color w:val="675E47" w:themeColor="text2"/>
          <w:sz w:val="24"/>
          <w:szCs w:val="24"/>
        </w:rPr>
        <w:t>that can be</w:t>
      </w:r>
      <w:r w:rsidRPr="00BD1E5A">
        <w:rPr>
          <w:rFonts w:cs="Times New Roman"/>
          <w:color w:val="675E47" w:themeColor="text2"/>
          <w:sz w:val="24"/>
          <w:szCs w:val="24"/>
        </w:rPr>
        <w:t xml:space="preserve"> sent</w:t>
      </w:r>
      <w:r w:rsidR="00EA1EBA" w:rsidRPr="00BD1E5A">
        <w:rPr>
          <w:rFonts w:cs="Times New Roman"/>
          <w:color w:val="675E47" w:themeColor="text2"/>
          <w:sz w:val="24"/>
          <w:szCs w:val="24"/>
        </w:rPr>
        <w:t xml:space="preserve"> to you</w:t>
      </w:r>
      <w:r w:rsidRPr="00BD1E5A">
        <w:rPr>
          <w:rFonts w:cs="Times New Roman"/>
          <w:color w:val="675E47" w:themeColor="text2"/>
          <w:sz w:val="24"/>
          <w:szCs w:val="24"/>
        </w:rPr>
        <w:t xml:space="preserve"> during </w:t>
      </w:r>
      <w:r w:rsidR="00EA1EBA" w:rsidRPr="00BD1E5A">
        <w:rPr>
          <w:rFonts w:cs="Times New Roman"/>
          <w:color w:val="675E47" w:themeColor="text2"/>
          <w:sz w:val="24"/>
          <w:szCs w:val="24"/>
        </w:rPr>
        <w:t>your</w:t>
      </w:r>
      <w:r w:rsidRPr="00BD1E5A">
        <w:rPr>
          <w:rFonts w:cs="Times New Roman"/>
          <w:color w:val="675E47" w:themeColor="text2"/>
          <w:sz w:val="24"/>
          <w:szCs w:val="24"/>
        </w:rPr>
        <w:t xml:space="preserve"> travels.</w:t>
      </w:r>
    </w:p>
    <w:p w:rsidR="005D70E7" w:rsidRPr="00BD1E5A" w:rsidRDefault="005D70E7" w:rsidP="005D70E7">
      <w:pPr>
        <w:numPr>
          <w:ilvl w:val="0"/>
          <w:numId w:val="21"/>
        </w:numPr>
        <w:tabs>
          <w:tab w:val="left" w:pos="540"/>
          <w:tab w:val="left" w:pos="630"/>
        </w:tabs>
        <w:spacing w:before="100" w:beforeAutospacing="1" w:after="100" w:afterAutospacing="1"/>
        <w:ind w:left="540" w:hanging="270"/>
        <w:rPr>
          <w:rFonts w:cs="Times New Roman"/>
          <w:color w:val="675E47" w:themeColor="text2"/>
          <w:sz w:val="24"/>
          <w:szCs w:val="24"/>
        </w:rPr>
      </w:pPr>
      <w:r w:rsidRPr="00BD1E5A">
        <w:rPr>
          <w:rFonts w:cs="Times New Roman"/>
          <w:color w:val="675E47" w:themeColor="text2"/>
          <w:sz w:val="24"/>
          <w:szCs w:val="24"/>
        </w:rPr>
        <w:t>Start plannin</w:t>
      </w:r>
      <w:r w:rsidR="00EA1EBA" w:rsidRPr="00BD1E5A">
        <w:rPr>
          <w:rFonts w:cs="Times New Roman"/>
          <w:color w:val="675E47" w:themeColor="text2"/>
          <w:sz w:val="24"/>
          <w:szCs w:val="24"/>
        </w:rPr>
        <w:t xml:space="preserve">g your budget. Set price goals </w:t>
      </w:r>
      <w:r w:rsidRPr="00BD1E5A">
        <w:rPr>
          <w:rFonts w:cs="Times New Roman"/>
          <w:color w:val="675E47" w:themeColor="text2"/>
          <w:sz w:val="24"/>
          <w:szCs w:val="24"/>
        </w:rPr>
        <w:t xml:space="preserve">and </w:t>
      </w:r>
      <w:r w:rsidR="00EA1EBA" w:rsidRPr="00BD1E5A">
        <w:rPr>
          <w:rFonts w:cs="Times New Roman"/>
          <w:color w:val="675E47" w:themeColor="text2"/>
          <w:sz w:val="24"/>
          <w:szCs w:val="24"/>
        </w:rPr>
        <w:t>think about adding</w:t>
      </w:r>
      <w:r w:rsidRPr="00BD1E5A">
        <w:rPr>
          <w:rFonts w:cs="Times New Roman"/>
          <w:color w:val="675E47" w:themeColor="text2"/>
          <w:sz w:val="24"/>
          <w:szCs w:val="24"/>
        </w:rPr>
        <w:t xml:space="preserve"> 25% to it, just to be </w:t>
      </w:r>
      <w:r w:rsidR="00EA1EBA" w:rsidRPr="00BD1E5A">
        <w:rPr>
          <w:rFonts w:cs="Times New Roman"/>
          <w:color w:val="675E47" w:themeColor="text2"/>
          <w:sz w:val="24"/>
          <w:szCs w:val="24"/>
        </w:rPr>
        <w:t>realistic</w:t>
      </w:r>
      <w:r w:rsidRPr="00BD1E5A">
        <w:rPr>
          <w:rFonts w:cs="Times New Roman"/>
          <w:color w:val="675E47" w:themeColor="text2"/>
          <w:sz w:val="24"/>
          <w:szCs w:val="24"/>
        </w:rPr>
        <w:t>.</w:t>
      </w:r>
    </w:p>
    <w:p w:rsidR="00383704" w:rsidRPr="00BD1E5A" w:rsidRDefault="00EA1EBA" w:rsidP="00383704">
      <w:pPr>
        <w:numPr>
          <w:ilvl w:val="0"/>
          <w:numId w:val="21"/>
        </w:numPr>
        <w:tabs>
          <w:tab w:val="left" w:pos="540"/>
          <w:tab w:val="left" w:pos="630"/>
        </w:tabs>
        <w:spacing w:before="100" w:beforeAutospacing="1" w:after="100" w:afterAutospacing="1"/>
        <w:ind w:left="540" w:hanging="270"/>
        <w:rPr>
          <w:rFonts w:eastAsia="Times New Roman" w:cs="Times New Roman"/>
          <w:b/>
          <w:bCs/>
          <w:color w:val="675E47" w:themeColor="text2"/>
          <w:szCs w:val="28"/>
        </w:rPr>
      </w:pPr>
      <w:r w:rsidRPr="00BD1E5A">
        <w:rPr>
          <w:rFonts w:cs="Times New Roman"/>
          <w:color w:val="675E47" w:themeColor="text2"/>
          <w:sz w:val="24"/>
          <w:szCs w:val="24"/>
        </w:rPr>
        <w:t>If planning to sell your house, a</w:t>
      </w:r>
      <w:r w:rsidR="005D70E7" w:rsidRPr="00BD1E5A">
        <w:rPr>
          <w:rFonts w:cs="Times New Roman"/>
          <w:color w:val="675E47" w:themeColor="text2"/>
          <w:sz w:val="24"/>
          <w:szCs w:val="24"/>
        </w:rPr>
        <w:t xml:space="preserve">rrange for </w:t>
      </w:r>
      <w:r w:rsidR="00383704" w:rsidRPr="00BD1E5A">
        <w:rPr>
          <w:rFonts w:cs="Times New Roman"/>
          <w:color w:val="675E47" w:themeColor="text2"/>
          <w:sz w:val="24"/>
          <w:szCs w:val="24"/>
        </w:rPr>
        <w:t>it now</w:t>
      </w:r>
      <w:r w:rsidR="005D70E7" w:rsidRPr="00BD1E5A">
        <w:rPr>
          <w:rFonts w:cs="Times New Roman"/>
          <w:color w:val="675E47" w:themeColor="text2"/>
          <w:sz w:val="24"/>
          <w:szCs w:val="24"/>
        </w:rPr>
        <w:t xml:space="preserve"> or get </w:t>
      </w:r>
      <w:r w:rsidR="00383704" w:rsidRPr="00BD1E5A">
        <w:rPr>
          <w:rFonts w:cs="Times New Roman"/>
          <w:color w:val="675E47" w:themeColor="text2"/>
          <w:sz w:val="24"/>
          <w:szCs w:val="24"/>
        </w:rPr>
        <w:t>the house ready for rent/lease</w:t>
      </w:r>
      <w:r w:rsidR="005D70E7" w:rsidRPr="00BD1E5A">
        <w:rPr>
          <w:rFonts w:cs="Times New Roman"/>
          <w:color w:val="675E47" w:themeColor="text2"/>
          <w:sz w:val="24"/>
          <w:szCs w:val="24"/>
        </w:rPr>
        <w:t>.</w:t>
      </w:r>
    </w:p>
    <w:p w:rsidR="005D70E7" w:rsidRDefault="00383704" w:rsidP="00383704">
      <w:pPr>
        <w:tabs>
          <w:tab w:val="left" w:pos="540"/>
          <w:tab w:val="left" w:pos="630"/>
        </w:tabs>
        <w:spacing w:before="100" w:beforeAutospacing="1" w:after="100" w:afterAutospacing="1"/>
        <w:rPr>
          <w:rFonts w:eastAsia="Times New Roman" w:cs="Times New Roman"/>
          <w:b/>
          <w:bCs/>
          <w:color w:val="160967"/>
          <w:szCs w:val="28"/>
        </w:rPr>
      </w:pPr>
      <w:r>
        <w:rPr>
          <w:rFonts w:eastAsia="Times New Roman" w:cs="Times New Roman"/>
          <w:b/>
          <w:bCs/>
          <w:color w:val="160967"/>
          <w:szCs w:val="28"/>
        </w:rPr>
        <w:t xml:space="preserve"> </w:t>
      </w:r>
      <w:r w:rsidR="005D70E7">
        <w:rPr>
          <w:rFonts w:eastAsia="Times New Roman" w:cs="Times New Roman"/>
          <w:b/>
          <w:bCs/>
          <w:color w:val="160967"/>
          <w:szCs w:val="28"/>
        </w:rPr>
        <w:t xml:space="preserve">Five to six months </w:t>
      </w:r>
      <w:r>
        <w:rPr>
          <w:rFonts w:eastAsia="Times New Roman" w:cs="Times New Roman"/>
          <w:b/>
          <w:bCs/>
          <w:color w:val="160967"/>
          <w:szCs w:val="28"/>
        </w:rPr>
        <w:t>in advance</w:t>
      </w:r>
      <w:r w:rsidR="005D70E7">
        <w:rPr>
          <w:rFonts w:eastAsia="Times New Roman" w:cs="Times New Roman"/>
          <w:b/>
          <w:bCs/>
          <w:color w:val="160967"/>
          <w:szCs w:val="28"/>
        </w:rPr>
        <w:t>:</w:t>
      </w:r>
    </w:p>
    <w:p w:rsidR="005D70E7" w:rsidRDefault="005D70E7" w:rsidP="005D70E7">
      <w:pPr>
        <w:pStyle w:val="ListParagraph"/>
        <w:numPr>
          <w:ilvl w:val="0"/>
          <w:numId w:val="22"/>
        </w:numPr>
        <w:rPr>
          <w:rFonts w:cs="Times New Roman"/>
          <w:color w:val="auto"/>
          <w:sz w:val="24"/>
          <w:szCs w:val="24"/>
        </w:rPr>
      </w:pPr>
      <w:r>
        <w:rPr>
          <w:rFonts w:cs="Times New Roman"/>
          <w:sz w:val="24"/>
          <w:szCs w:val="24"/>
        </w:rPr>
        <w:t xml:space="preserve">Establish </w:t>
      </w:r>
      <w:r w:rsidR="00DB1BF3">
        <w:rPr>
          <w:rFonts w:cs="Times New Roman"/>
          <w:sz w:val="24"/>
          <w:szCs w:val="24"/>
        </w:rPr>
        <w:t xml:space="preserve">a </w:t>
      </w:r>
      <w:r>
        <w:rPr>
          <w:rFonts w:cs="Times New Roman"/>
          <w:sz w:val="24"/>
          <w:szCs w:val="24"/>
        </w:rPr>
        <w:t xml:space="preserve">banking relationship with </w:t>
      </w:r>
      <w:r w:rsidR="00DB1BF3">
        <w:rPr>
          <w:rFonts w:cs="Times New Roman"/>
          <w:sz w:val="24"/>
          <w:szCs w:val="24"/>
        </w:rPr>
        <w:t xml:space="preserve">an </w:t>
      </w:r>
      <w:r>
        <w:rPr>
          <w:rFonts w:cs="Times New Roman"/>
          <w:sz w:val="24"/>
          <w:szCs w:val="24"/>
        </w:rPr>
        <w:t xml:space="preserve">international banking company (HSBC, </w:t>
      </w:r>
      <w:r w:rsidR="00DB1BF3">
        <w:rPr>
          <w:rFonts w:cs="Times New Roman"/>
          <w:sz w:val="24"/>
          <w:szCs w:val="24"/>
        </w:rPr>
        <w:t>Bank of America, Barclays, etc.) and apply for a c</w:t>
      </w:r>
      <w:r>
        <w:rPr>
          <w:rFonts w:cs="Times New Roman"/>
          <w:sz w:val="24"/>
          <w:szCs w:val="24"/>
        </w:rPr>
        <w:t>redit/debit card that can</w:t>
      </w:r>
      <w:r w:rsidR="00C93C3A">
        <w:rPr>
          <w:rFonts w:cs="Times New Roman"/>
          <w:sz w:val="24"/>
          <w:szCs w:val="24"/>
        </w:rPr>
        <w:t xml:space="preserve"> be used anywhere in the world or charge currency exchange fees.</w:t>
      </w:r>
    </w:p>
    <w:p w:rsidR="005D70E7" w:rsidRDefault="005D70E7" w:rsidP="005D70E7">
      <w:pPr>
        <w:pStyle w:val="ListParagraph"/>
        <w:numPr>
          <w:ilvl w:val="0"/>
          <w:numId w:val="22"/>
        </w:numPr>
        <w:rPr>
          <w:rFonts w:cs="Times New Roman"/>
          <w:sz w:val="24"/>
          <w:szCs w:val="24"/>
        </w:rPr>
      </w:pPr>
      <w:r>
        <w:rPr>
          <w:rFonts w:cs="Times New Roman"/>
          <w:sz w:val="24"/>
          <w:szCs w:val="24"/>
        </w:rPr>
        <w:t xml:space="preserve">Establish online </w:t>
      </w:r>
      <w:r w:rsidR="00DB1BF3">
        <w:rPr>
          <w:rFonts w:cs="Times New Roman"/>
          <w:sz w:val="24"/>
          <w:szCs w:val="24"/>
        </w:rPr>
        <w:t xml:space="preserve">financial transaction </w:t>
      </w:r>
      <w:r w:rsidR="00FD6A02">
        <w:rPr>
          <w:rFonts w:cs="Times New Roman"/>
          <w:sz w:val="24"/>
          <w:szCs w:val="24"/>
        </w:rPr>
        <w:t>tools with your bank for</w:t>
      </w:r>
      <w:r>
        <w:rPr>
          <w:rFonts w:cs="Times New Roman"/>
          <w:sz w:val="24"/>
          <w:szCs w:val="24"/>
        </w:rPr>
        <w:t xml:space="preserve"> deposits, </w:t>
      </w:r>
      <w:r w:rsidR="00FD6A02">
        <w:rPr>
          <w:rFonts w:cs="Times New Roman"/>
          <w:sz w:val="24"/>
          <w:szCs w:val="24"/>
        </w:rPr>
        <w:t xml:space="preserve">money </w:t>
      </w:r>
      <w:r>
        <w:rPr>
          <w:rFonts w:cs="Times New Roman"/>
          <w:sz w:val="24"/>
          <w:szCs w:val="24"/>
        </w:rPr>
        <w:t xml:space="preserve">transfers, </w:t>
      </w:r>
      <w:r w:rsidR="00DB1BF3">
        <w:rPr>
          <w:rFonts w:cs="Times New Roman"/>
          <w:sz w:val="24"/>
          <w:szCs w:val="24"/>
        </w:rPr>
        <w:t xml:space="preserve">bill paying </w:t>
      </w:r>
      <w:r>
        <w:rPr>
          <w:rFonts w:cs="Times New Roman"/>
          <w:sz w:val="24"/>
          <w:szCs w:val="24"/>
        </w:rPr>
        <w:t xml:space="preserve">(especially reoccurring utility, insurance, </w:t>
      </w:r>
      <w:r w:rsidR="00FC2766">
        <w:rPr>
          <w:rFonts w:cs="Times New Roman"/>
          <w:sz w:val="24"/>
          <w:szCs w:val="24"/>
        </w:rPr>
        <w:t>and mortgage</w:t>
      </w:r>
      <w:r>
        <w:rPr>
          <w:rFonts w:cs="Times New Roman"/>
          <w:sz w:val="24"/>
          <w:szCs w:val="24"/>
        </w:rPr>
        <w:t xml:space="preserve"> bills</w:t>
      </w:r>
      <w:r w:rsidR="00FD6A02">
        <w:rPr>
          <w:rFonts w:cs="Times New Roman"/>
          <w:sz w:val="24"/>
          <w:szCs w:val="24"/>
        </w:rPr>
        <w:t>), etc.</w:t>
      </w:r>
      <w:r>
        <w:rPr>
          <w:rFonts w:cs="Times New Roman"/>
          <w:sz w:val="24"/>
          <w:szCs w:val="24"/>
        </w:rPr>
        <w:t xml:space="preserve"> </w:t>
      </w:r>
    </w:p>
    <w:p w:rsidR="00FD6A02" w:rsidRDefault="005D70E7" w:rsidP="00FD6A02">
      <w:pPr>
        <w:pStyle w:val="ListParagraph"/>
        <w:numPr>
          <w:ilvl w:val="0"/>
          <w:numId w:val="22"/>
        </w:numPr>
        <w:rPr>
          <w:rFonts w:cs="Times New Roman"/>
          <w:sz w:val="24"/>
          <w:szCs w:val="24"/>
        </w:rPr>
      </w:pPr>
      <w:r>
        <w:rPr>
          <w:rFonts w:cs="Times New Roman"/>
          <w:sz w:val="24"/>
          <w:szCs w:val="24"/>
        </w:rPr>
        <w:t xml:space="preserve">Identify and confirm </w:t>
      </w:r>
      <w:r w:rsidR="00FD6A02">
        <w:rPr>
          <w:rFonts w:cs="Times New Roman"/>
          <w:sz w:val="24"/>
          <w:szCs w:val="24"/>
        </w:rPr>
        <w:t>Home-base Supporters/Monitors/Travel Support team</w:t>
      </w:r>
      <w:r w:rsidR="00BD1E5A">
        <w:rPr>
          <w:rFonts w:cs="Times New Roman"/>
          <w:sz w:val="24"/>
          <w:szCs w:val="24"/>
        </w:rPr>
        <w:t xml:space="preserve"> and their role. P</w:t>
      </w:r>
      <w:r>
        <w:rPr>
          <w:rFonts w:cs="Times New Roman"/>
          <w:sz w:val="24"/>
          <w:szCs w:val="24"/>
        </w:rPr>
        <w:t xml:space="preserve">repare information packets </w:t>
      </w:r>
      <w:r w:rsidR="00BD1E5A">
        <w:rPr>
          <w:rFonts w:cs="Times New Roman"/>
          <w:sz w:val="24"/>
          <w:szCs w:val="24"/>
        </w:rPr>
        <w:t>for them that include</w:t>
      </w:r>
      <w:r>
        <w:rPr>
          <w:rFonts w:cs="Times New Roman"/>
          <w:sz w:val="24"/>
          <w:szCs w:val="24"/>
        </w:rPr>
        <w:t xml:space="preserve"> itineraries, contact information, essential do</w:t>
      </w:r>
      <w:r w:rsidR="00BD1E5A">
        <w:rPr>
          <w:rFonts w:cs="Times New Roman"/>
          <w:sz w:val="24"/>
          <w:szCs w:val="24"/>
        </w:rPr>
        <w:t>cuments for emergencies, etc. (S</w:t>
      </w:r>
      <w:r>
        <w:rPr>
          <w:rFonts w:cs="Times New Roman"/>
          <w:sz w:val="24"/>
          <w:szCs w:val="24"/>
        </w:rPr>
        <w:t>ee Home-base Supporter Infrastructure handout</w:t>
      </w:r>
      <w:r w:rsidR="00BD1E5A">
        <w:rPr>
          <w:rFonts w:cs="Times New Roman"/>
          <w:sz w:val="24"/>
          <w:szCs w:val="24"/>
        </w:rPr>
        <w:t>.</w:t>
      </w:r>
      <w:r>
        <w:rPr>
          <w:rFonts w:cs="Times New Roman"/>
          <w:sz w:val="24"/>
          <w:szCs w:val="24"/>
        </w:rPr>
        <w:t>)</w:t>
      </w:r>
      <w:r w:rsidR="00FD6A02" w:rsidRPr="00FD6A02">
        <w:rPr>
          <w:rFonts w:cs="Times New Roman"/>
          <w:sz w:val="24"/>
          <w:szCs w:val="24"/>
        </w:rPr>
        <w:t xml:space="preserve"> </w:t>
      </w:r>
    </w:p>
    <w:p w:rsidR="005D70E7" w:rsidRPr="00BD1E5A" w:rsidRDefault="00FD6A02" w:rsidP="005D70E7">
      <w:pPr>
        <w:pStyle w:val="ListParagraph"/>
        <w:numPr>
          <w:ilvl w:val="0"/>
          <w:numId w:val="23"/>
        </w:numPr>
        <w:spacing w:line="312" w:lineRule="atLeast"/>
        <w:rPr>
          <w:rFonts w:eastAsia="Times New Roman" w:cs="Times New Roman"/>
          <w:sz w:val="24"/>
          <w:szCs w:val="24"/>
        </w:rPr>
      </w:pPr>
      <w:r w:rsidRPr="00BD1E5A">
        <w:rPr>
          <w:rFonts w:cs="Times New Roman"/>
          <w:sz w:val="24"/>
          <w:szCs w:val="24"/>
        </w:rPr>
        <w:t xml:space="preserve">Time to get the ball rolling! </w:t>
      </w:r>
      <w:r w:rsidR="00BD1E5A" w:rsidRPr="00BD1E5A">
        <w:rPr>
          <w:rFonts w:cs="Times New Roman"/>
          <w:sz w:val="24"/>
          <w:szCs w:val="24"/>
        </w:rPr>
        <w:t>Select</w:t>
      </w:r>
      <w:r w:rsidRPr="00BD1E5A">
        <w:rPr>
          <w:rFonts w:cs="Times New Roman"/>
          <w:sz w:val="24"/>
          <w:szCs w:val="24"/>
        </w:rPr>
        <w:t xml:space="preserve"> a </w:t>
      </w:r>
      <w:r w:rsidR="00BD1E5A" w:rsidRPr="00BD1E5A">
        <w:rPr>
          <w:rFonts w:cs="Times New Roman"/>
          <w:sz w:val="24"/>
          <w:szCs w:val="24"/>
        </w:rPr>
        <w:t xml:space="preserve">travel </w:t>
      </w:r>
      <w:r w:rsidRPr="00BD1E5A">
        <w:rPr>
          <w:rFonts w:cs="Times New Roman"/>
          <w:sz w:val="24"/>
          <w:szCs w:val="24"/>
        </w:rPr>
        <w:t>route</w:t>
      </w:r>
      <w:r w:rsidR="00BD1E5A" w:rsidRPr="00BD1E5A">
        <w:rPr>
          <w:rFonts w:cs="Times New Roman"/>
          <w:sz w:val="24"/>
          <w:szCs w:val="24"/>
        </w:rPr>
        <w:t xml:space="preserve">. You can </w:t>
      </w:r>
      <w:r w:rsidR="00BD1E5A">
        <w:rPr>
          <w:rFonts w:cs="Times New Roman"/>
          <w:sz w:val="24"/>
          <w:szCs w:val="24"/>
        </w:rPr>
        <w:t>go online to</w:t>
      </w:r>
      <w:r w:rsidR="00BD1E5A" w:rsidRPr="00BD1E5A">
        <w:rPr>
          <w:rFonts w:cs="Times New Roman"/>
          <w:sz w:val="24"/>
          <w:szCs w:val="24"/>
        </w:rPr>
        <w:t xml:space="preserve"> </w:t>
      </w:r>
      <w:hyperlink r:id="rId29" w:history="1">
        <w:r w:rsidR="00BD1E5A" w:rsidRPr="00A773AA">
          <w:rPr>
            <w:rStyle w:val="Hyperlink"/>
            <w:rFonts w:cs="Times New Roman"/>
            <w:color w:val="0070C0"/>
            <w:sz w:val="24"/>
            <w:szCs w:val="24"/>
          </w:rPr>
          <w:t>BootsnAll</w:t>
        </w:r>
      </w:hyperlink>
      <w:r w:rsidR="00BD1E5A" w:rsidRPr="00A773AA">
        <w:rPr>
          <w:rFonts w:cs="Times New Roman"/>
          <w:color w:val="0070C0"/>
          <w:sz w:val="24"/>
          <w:szCs w:val="24"/>
        </w:rPr>
        <w:t xml:space="preserve"> </w:t>
      </w:r>
      <w:r w:rsidR="00BD1E5A" w:rsidRPr="00BD1E5A">
        <w:rPr>
          <w:rFonts w:cs="Times New Roman"/>
          <w:sz w:val="24"/>
          <w:szCs w:val="24"/>
        </w:rPr>
        <w:t>or other resources to find out costs for yourself and compare. I</w:t>
      </w:r>
      <w:r w:rsidR="005D70E7" w:rsidRPr="00BD1E5A">
        <w:rPr>
          <w:rFonts w:cs="Times New Roman"/>
          <w:sz w:val="24"/>
          <w:szCs w:val="24"/>
        </w:rPr>
        <w:t xml:space="preserve">f </w:t>
      </w:r>
      <w:r w:rsidR="00BD1E5A" w:rsidRPr="00BD1E5A">
        <w:rPr>
          <w:rFonts w:cs="Times New Roman"/>
          <w:sz w:val="24"/>
          <w:szCs w:val="24"/>
        </w:rPr>
        <w:t xml:space="preserve">you are </w:t>
      </w:r>
      <w:r w:rsidR="005D70E7" w:rsidRPr="00BD1E5A">
        <w:rPr>
          <w:rFonts w:cs="Times New Roman"/>
          <w:sz w:val="24"/>
          <w:szCs w:val="24"/>
        </w:rPr>
        <w:t>so inclined</w:t>
      </w:r>
      <w:r w:rsidR="00BD1E5A" w:rsidRPr="00BD1E5A">
        <w:rPr>
          <w:rFonts w:cs="Times New Roman"/>
          <w:sz w:val="24"/>
          <w:szCs w:val="24"/>
        </w:rPr>
        <w:t>,</w:t>
      </w:r>
      <w:r w:rsidR="005D70E7" w:rsidRPr="00BD1E5A">
        <w:rPr>
          <w:rFonts w:cs="Times New Roman"/>
          <w:sz w:val="24"/>
          <w:szCs w:val="24"/>
        </w:rPr>
        <w:t xml:space="preserve"> hire a RWT consultant to help put travel arrangements </w:t>
      </w:r>
      <w:r w:rsidR="005D70E7" w:rsidRPr="00BD1E5A">
        <w:rPr>
          <w:rFonts w:cs="Times New Roman"/>
          <w:sz w:val="24"/>
          <w:szCs w:val="24"/>
        </w:rPr>
        <w:lastRenderedPageBreak/>
        <w:t xml:space="preserve">together or use them as a back-up if </w:t>
      </w:r>
      <w:r w:rsidR="00BD1E5A">
        <w:rPr>
          <w:rFonts w:cs="Times New Roman"/>
          <w:sz w:val="24"/>
          <w:szCs w:val="24"/>
        </w:rPr>
        <w:t>you want to do it on your own.  Now is the time.</w:t>
      </w:r>
    </w:p>
    <w:p w:rsidR="00BD1E5A" w:rsidRDefault="005D70E7" w:rsidP="00BD1E5A">
      <w:pPr>
        <w:pStyle w:val="ListParagraph"/>
        <w:numPr>
          <w:ilvl w:val="1"/>
          <w:numId w:val="23"/>
        </w:numPr>
        <w:spacing w:line="312" w:lineRule="atLeast"/>
        <w:rPr>
          <w:rFonts w:cs="Times New Roman"/>
          <w:sz w:val="24"/>
          <w:szCs w:val="24"/>
        </w:rPr>
      </w:pPr>
      <w:r>
        <w:rPr>
          <w:rFonts w:cs="Times New Roman"/>
          <w:sz w:val="24"/>
          <w:szCs w:val="24"/>
        </w:rPr>
        <w:t>Take as much time as you need when working with a travel consultant to get the trip you want. Ask many questions</w:t>
      </w:r>
      <w:r w:rsidR="00BD1E5A">
        <w:rPr>
          <w:rFonts w:cs="Times New Roman"/>
          <w:sz w:val="24"/>
          <w:szCs w:val="24"/>
        </w:rPr>
        <w:t xml:space="preserve"> about: </w:t>
      </w:r>
    </w:p>
    <w:p w:rsidR="00BD1E5A" w:rsidRDefault="00BD1E5A" w:rsidP="00BD1E5A">
      <w:pPr>
        <w:pStyle w:val="ListParagraph"/>
        <w:numPr>
          <w:ilvl w:val="2"/>
          <w:numId w:val="23"/>
        </w:numPr>
        <w:spacing w:line="312" w:lineRule="atLeast"/>
        <w:rPr>
          <w:rFonts w:cs="Times New Roman"/>
          <w:sz w:val="24"/>
          <w:szCs w:val="24"/>
        </w:rPr>
      </w:pPr>
      <w:r>
        <w:rPr>
          <w:rFonts w:cs="Times New Roman"/>
          <w:sz w:val="24"/>
          <w:szCs w:val="24"/>
        </w:rPr>
        <w:t xml:space="preserve">travel costs: </w:t>
      </w:r>
      <w:r w:rsidR="005D70E7">
        <w:rPr>
          <w:rFonts w:cs="Times New Roman"/>
          <w:sz w:val="24"/>
          <w:szCs w:val="24"/>
        </w:rPr>
        <w:t xml:space="preserve">cheapest vs. best bang for the buck route, travel options (air, rail, drive, water etc.) </w:t>
      </w:r>
    </w:p>
    <w:p w:rsidR="00BD1E5A" w:rsidRDefault="005D70E7" w:rsidP="00BD1E5A">
      <w:pPr>
        <w:pStyle w:val="ListParagraph"/>
        <w:numPr>
          <w:ilvl w:val="2"/>
          <w:numId w:val="23"/>
        </w:numPr>
        <w:spacing w:line="312" w:lineRule="atLeast"/>
        <w:rPr>
          <w:rFonts w:cs="Times New Roman"/>
          <w:sz w:val="24"/>
          <w:szCs w:val="24"/>
        </w:rPr>
      </w:pPr>
      <w:r>
        <w:rPr>
          <w:rFonts w:cs="Times New Roman"/>
          <w:sz w:val="24"/>
          <w:szCs w:val="24"/>
        </w:rPr>
        <w:t>options for lodging, places to eat, point</w:t>
      </w:r>
      <w:r w:rsidR="00BD1E5A">
        <w:rPr>
          <w:rFonts w:cs="Times New Roman"/>
          <w:sz w:val="24"/>
          <w:szCs w:val="24"/>
        </w:rPr>
        <w:t>s</w:t>
      </w:r>
      <w:r>
        <w:rPr>
          <w:rFonts w:cs="Times New Roman"/>
          <w:sz w:val="24"/>
          <w:szCs w:val="24"/>
        </w:rPr>
        <w:t xml:space="preserve"> of interest, the challenges and opportu</w:t>
      </w:r>
      <w:r w:rsidR="00BD1E5A">
        <w:rPr>
          <w:rFonts w:cs="Times New Roman"/>
          <w:sz w:val="24"/>
          <w:szCs w:val="24"/>
        </w:rPr>
        <w:t>nities where you are traveling</w:t>
      </w:r>
    </w:p>
    <w:p w:rsidR="00BD1E5A" w:rsidRPr="00AD4CCD" w:rsidRDefault="005D70E7" w:rsidP="00BD1E5A">
      <w:pPr>
        <w:pStyle w:val="ListParagraph"/>
        <w:numPr>
          <w:ilvl w:val="2"/>
          <w:numId w:val="23"/>
        </w:numPr>
        <w:spacing w:line="312" w:lineRule="atLeast"/>
        <w:rPr>
          <w:rFonts w:eastAsia="Times New Roman" w:cs="Times New Roman"/>
          <w:sz w:val="24"/>
          <w:szCs w:val="24"/>
        </w:rPr>
      </w:pPr>
      <w:r>
        <w:rPr>
          <w:rFonts w:cs="Times New Roman"/>
          <w:sz w:val="24"/>
          <w:szCs w:val="24"/>
        </w:rPr>
        <w:t>health alerts, visa requireme</w:t>
      </w:r>
      <w:r w:rsidR="00C93C3A">
        <w:rPr>
          <w:rFonts w:cs="Times New Roman"/>
          <w:sz w:val="24"/>
          <w:szCs w:val="24"/>
        </w:rPr>
        <w:t>nts, cultural requirements and political situations.</w:t>
      </w:r>
    </w:p>
    <w:p w:rsidR="00AD4CCD" w:rsidRPr="00AD4CCD" w:rsidRDefault="00AD4CCD" w:rsidP="00AD4CCD">
      <w:pPr>
        <w:numPr>
          <w:ilvl w:val="2"/>
          <w:numId w:val="23"/>
        </w:numPr>
        <w:spacing w:before="100" w:beforeAutospacing="1" w:after="60" w:line="312" w:lineRule="atLeast"/>
        <w:rPr>
          <w:rFonts w:eastAsia="Times New Roman" w:cs="Times New Roman"/>
          <w:color w:val="675E47" w:themeColor="text2"/>
          <w:sz w:val="24"/>
          <w:szCs w:val="24"/>
        </w:rPr>
      </w:pPr>
      <w:r>
        <w:rPr>
          <w:rFonts w:eastAsia="Times New Roman" w:cs="Times New Roman"/>
          <w:color w:val="675E47" w:themeColor="text2"/>
          <w:sz w:val="24"/>
          <w:szCs w:val="24"/>
        </w:rPr>
        <w:t>Get</w:t>
      </w:r>
      <w:r w:rsidRPr="00BD1E5A">
        <w:rPr>
          <w:rFonts w:eastAsia="Times New Roman" w:cs="Times New Roman"/>
          <w:color w:val="675E47" w:themeColor="text2"/>
          <w:sz w:val="24"/>
          <w:szCs w:val="24"/>
        </w:rPr>
        <w:t xml:space="preserve"> a rough idea of how s</w:t>
      </w:r>
      <w:r>
        <w:rPr>
          <w:rFonts w:eastAsia="Times New Roman" w:cs="Times New Roman"/>
          <w:color w:val="675E47" w:themeColor="text2"/>
          <w:sz w:val="24"/>
          <w:szCs w:val="24"/>
        </w:rPr>
        <w:t>uitable your dream itinerary is and routing considerations</w:t>
      </w:r>
      <w:r w:rsidRPr="00BD1E5A">
        <w:rPr>
          <w:rFonts w:eastAsia="Times New Roman" w:cs="Times New Roman"/>
          <w:color w:val="675E47" w:themeColor="text2"/>
          <w:sz w:val="24"/>
          <w:szCs w:val="24"/>
        </w:rPr>
        <w:t xml:space="preserve">. Just about every route can theoretically be done, but some are a lot cheaper than others. For example, if you want to island hop through the South Pacific, it will almost certainly work out a lot less expensive if you combine Samoa and Tonga rather than Samoa and Tahiti. Once you’ve got a rough idea of what you can and can’t do for the price, you can fine-tune your plans. </w:t>
      </w:r>
    </w:p>
    <w:p w:rsidR="005D70E7" w:rsidRPr="00C93C3A" w:rsidRDefault="005D70E7" w:rsidP="00BD1E5A">
      <w:pPr>
        <w:pStyle w:val="ListParagraph"/>
        <w:numPr>
          <w:ilvl w:val="0"/>
          <w:numId w:val="23"/>
        </w:numPr>
        <w:spacing w:line="312" w:lineRule="atLeast"/>
        <w:rPr>
          <w:rFonts w:eastAsia="Times New Roman" w:cs="Times New Roman"/>
          <w:sz w:val="24"/>
          <w:szCs w:val="24"/>
        </w:rPr>
      </w:pPr>
      <w:r>
        <w:rPr>
          <w:rFonts w:cs="Times New Roman"/>
          <w:sz w:val="24"/>
          <w:szCs w:val="24"/>
        </w:rPr>
        <w:t xml:space="preserve">Research necessary </w:t>
      </w:r>
      <w:r w:rsidRPr="00BD1E5A">
        <w:rPr>
          <w:rFonts w:cs="Times New Roman"/>
          <w:sz w:val="24"/>
          <w:szCs w:val="24"/>
        </w:rPr>
        <w:t>visas</w:t>
      </w:r>
      <w:r w:rsidRPr="00BD1E5A">
        <w:t xml:space="preserve"> </w:t>
      </w:r>
      <w:hyperlink r:id="rId30" w:history="1">
        <w:r w:rsidR="00BD1E5A" w:rsidRPr="00A773AA">
          <w:rPr>
            <w:rStyle w:val="Hyperlink"/>
            <w:color w:val="0070C0"/>
            <w:sz w:val="24"/>
            <w:szCs w:val="24"/>
          </w:rPr>
          <w:t>Visa Central</w:t>
        </w:r>
      </w:hyperlink>
      <w:r w:rsidRPr="00BD1E5A">
        <w:rPr>
          <w:sz w:val="24"/>
          <w:szCs w:val="24"/>
        </w:rPr>
        <w:t xml:space="preserve"> </w:t>
      </w:r>
      <w:r>
        <w:t>.</w:t>
      </w:r>
      <w:r>
        <w:rPr>
          <w:rFonts w:cs="Times New Roman"/>
          <w:sz w:val="24"/>
          <w:szCs w:val="24"/>
        </w:rPr>
        <w:t xml:space="preserve"> </w:t>
      </w:r>
      <w:r>
        <w:rPr>
          <w:rFonts w:cs="Times New Roman"/>
          <w:i/>
          <w:sz w:val="24"/>
          <w:szCs w:val="24"/>
        </w:rPr>
        <w:t>(Visa limitations often dictate travel dates.)</w:t>
      </w:r>
      <w:r w:rsidR="00C93C3A">
        <w:rPr>
          <w:rFonts w:cs="Times New Roman"/>
          <w:i/>
          <w:sz w:val="24"/>
          <w:szCs w:val="24"/>
        </w:rPr>
        <w:t xml:space="preserve"> </w:t>
      </w:r>
      <w:r w:rsidR="00C93C3A" w:rsidRPr="00C93C3A">
        <w:rPr>
          <w:rFonts w:cs="Times New Roman"/>
          <w:sz w:val="24"/>
          <w:szCs w:val="24"/>
        </w:rPr>
        <w:t>Get visa applications and fill them out when appropriate.</w:t>
      </w:r>
    </w:p>
    <w:p w:rsidR="005D70E7" w:rsidRPr="00BD1E5A" w:rsidRDefault="005D70E7" w:rsidP="005D70E7">
      <w:pPr>
        <w:numPr>
          <w:ilvl w:val="0"/>
          <w:numId w:val="23"/>
        </w:numPr>
        <w:spacing w:line="312" w:lineRule="atLeast"/>
        <w:rPr>
          <w:rFonts w:eastAsia="Times New Roman" w:cs="Times New Roman"/>
          <w:color w:val="675E47" w:themeColor="text2"/>
          <w:sz w:val="24"/>
          <w:szCs w:val="24"/>
        </w:rPr>
      </w:pPr>
      <w:r w:rsidRPr="00BD1E5A">
        <w:rPr>
          <w:rFonts w:cs="Times New Roman"/>
          <w:color w:val="675E47" w:themeColor="text2"/>
          <w:sz w:val="24"/>
          <w:szCs w:val="24"/>
        </w:rPr>
        <w:t>Decide on your travel dates.</w:t>
      </w:r>
    </w:p>
    <w:p w:rsidR="005D70E7" w:rsidRPr="00BD1E5A" w:rsidRDefault="005D70E7" w:rsidP="005D70E7">
      <w:pPr>
        <w:numPr>
          <w:ilvl w:val="0"/>
          <w:numId w:val="23"/>
        </w:numPr>
        <w:spacing w:before="100" w:beforeAutospacing="1" w:after="100" w:afterAutospacing="1" w:line="312" w:lineRule="atLeast"/>
        <w:rPr>
          <w:rFonts w:eastAsia="Times New Roman" w:cs="Times New Roman"/>
          <w:color w:val="675E47" w:themeColor="text2"/>
          <w:sz w:val="24"/>
          <w:szCs w:val="24"/>
        </w:rPr>
      </w:pPr>
      <w:r w:rsidRPr="00AD4CCD">
        <w:rPr>
          <w:rFonts w:cs="Times New Roman"/>
          <w:color w:val="675E47" w:themeColor="text2"/>
          <w:sz w:val="24"/>
          <w:szCs w:val="24"/>
        </w:rPr>
        <w:t>Take the plunge</w:t>
      </w:r>
      <w:r w:rsidRPr="00BD1E5A">
        <w:rPr>
          <w:rFonts w:cs="Times New Roman"/>
          <w:color w:val="675E47" w:themeColor="text2"/>
          <w:sz w:val="24"/>
          <w:szCs w:val="24"/>
        </w:rPr>
        <w:t xml:space="preserve"> – buy the tickets! (Don’t forget the insurance).  There are lots of places</w:t>
      </w:r>
      <w:r w:rsidR="00AD4CCD">
        <w:rPr>
          <w:rFonts w:cs="Times New Roman"/>
          <w:color w:val="675E47" w:themeColor="text2"/>
          <w:sz w:val="24"/>
          <w:szCs w:val="24"/>
        </w:rPr>
        <w:t xml:space="preserve"> to buy tickets and insurance such as </w:t>
      </w:r>
      <w:r w:rsidRPr="00BD1E5A">
        <w:rPr>
          <w:rFonts w:cs="Times New Roman"/>
          <w:color w:val="675E47" w:themeColor="text2"/>
          <w:sz w:val="24"/>
          <w:szCs w:val="24"/>
        </w:rPr>
        <w:t>AAA, your insurance broker, trave</w:t>
      </w:r>
      <w:r w:rsidR="00AD4CCD">
        <w:rPr>
          <w:rFonts w:cs="Times New Roman"/>
          <w:color w:val="675E47" w:themeColor="text2"/>
          <w:sz w:val="24"/>
          <w:szCs w:val="24"/>
        </w:rPr>
        <w:t>l agents, travel services, etc</w:t>
      </w:r>
      <w:r w:rsidRPr="00BD1E5A">
        <w:rPr>
          <w:rFonts w:cs="Times New Roman"/>
          <w:color w:val="675E47" w:themeColor="text2"/>
          <w:sz w:val="24"/>
          <w:szCs w:val="24"/>
        </w:rPr>
        <w:t xml:space="preserve">.  It is important to shop around and compare.  </w:t>
      </w:r>
      <w:hyperlink r:id="rId31" w:history="1">
        <w:r w:rsidRPr="00A773AA">
          <w:rPr>
            <w:rStyle w:val="Hyperlink"/>
            <w:rFonts w:cs="Times New Roman"/>
            <w:color w:val="0070C0"/>
            <w:sz w:val="24"/>
            <w:szCs w:val="24"/>
          </w:rPr>
          <w:t>http://www.airtreks.com/set/insurance/</w:t>
        </w:r>
      </w:hyperlink>
      <w:r w:rsidRPr="00BD1E5A">
        <w:rPr>
          <w:rFonts w:cs="Times New Roman"/>
          <w:color w:val="675E47" w:themeColor="text2"/>
          <w:sz w:val="24"/>
          <w:szCs w:val="24"/>
        </w:rPr>
        <w:t xml:space="preserve">.  </w:t>
      </w:r>
    </w:p>
    <w:p w:rsidR="005D70E7" w:rsidRDefault="00AD4CCD" w:rsidP="005D70E7">
      <w:pPr>
        <w:numPr>
          <w:ilvl w:val="0"/>
          <w:numId w:val="23"/>
        </w:numPr>
        <w:spacing w:before="100" w:beforeAutospacing="1" w:after="100" w:afterAutospacing="1" w:line="312" w:lineRule="atLeast"/>
        <w:rPr>
          <w:rFonts w:eastAsia="Times New Roman" w:cs="Times New Roman"/>
          <w:color w:val="675E47" w:themeColor="text2"/>
          <w:sz w:val="24"/>
          <w:szCs w:val="24"/>
        </w:rPr>
      </w:pPr>
      <w:r>
        <w:rPr>
          <w:rFonts w:eastAsia="Times New Roman" w:cs="Times New Roman"/>
          <w:color w:val="675E47" w:themeColor="text2"/>
          <w:sz w:val="24"/>
          <w:szCs w:val="24"/>
        </w:rPr>
        <w:t>If you haven’t already, c</w:t>
      </w:r>
      <w:r w:rsidR="005D70E7" w:rsidRPr="00BD1E5A">
        <w:rPr>
          <w:rFonts w:eastAsia="Times New Roman" w:cs="Times New Roman"/>
          <w:color w:val="675E47" w:themeColor="text2"/>
          <w:sz w:val="24"/>
          <w:szCs w:val="24"/>
        </w:rPr>
        <w:t>heck how</w:t>
      </w:r>
      <w:r>
        <w:rPr>
          <w:rFonts w:eastAsia="Times New Roman" w:cs="Times New Roman"/>
          <w:color w:val="675E47" w:themeColor="text2"/>
          <w:sz w:val="24"/>
          <w:szCs w:val="24"/>
        </w:rPr>
        <w:t xml:space="preserve"> long your passport is valid</w:t>
      </w:r>
      <w:r w:rsidR="005D70E7" w:rsidRPr="00BD1E5A">
        <w:rPr>
          <w:rFonts w:eastAsia="Times New Roman" w:cs="Times New Roman"/>
          <w:color w:val="675E47" w:themeColor="text2"/>
          <w:sz w:val="24"/>
          <w:szCs w:val="24"/>
        </w:rPr>
        <w:t>. As a general rule, you need to have a spare six months available from the date you come back. So, if yours expires without the six month cushion, get down to a photo booth, fill in the forms and send off for a new one.</w:t>
      </w:r>
    </w:p>
    <w:p w:rsidR="00785490" w:rsidRPr="00BD1E5A" w:rsidRDefault="00785490" w:rsidP="005D70E7">
      <w:pPr>
        <w:numPr>
          <w:ilvl w:val="0"/>
          <w:numId w:val="23"/>
        </w:numPr>
        <w:spacing w:before="100" w:beforeAutospacing="1" w:after="100" w:afterAutospacing="1" w:line="312" w:lineRule="atLeast"/>
        <w:rPr>
          <w:rFonts w:eastAsia="Times New Roman" w:cs="Times New Roman"/>
          <w:color w:val="675E47" w:themeColor="text2"/>
          <w:sz w:val="24"/>
          <w:szCs w:val="24"/>
        </w:rPr>
      </w:pPr>
      <w:r>
        <w:rPr>
          <w:rFonts w:eastAsia="Times New Roman" w:cs="Times New Roman"/>
          <w:color w:val="675E47" w:themeColor="text2"/>
          <w:sz w:val="24"/>
          <w:szCs w:val="24"/>
        </w:rPr>
        <w:t>Check to make sure you are on schedule to have all your vaccinations completed by your departure date.  Some vaccines have to be in series and the series sometimes require several week intervals</w:t>
      </w:r>
      <w:r w:rsidR="00294288">
        <w:rPr>
          <w:rFonts w:eastAsia="Times New Roman" w:cs="Times New Roman"/>
          <w:color w:val="675E47" w:themeColor="text2"/>
          <w:sz w:val="24"/>
          <w:szCs w:val="24"/>
        </w:rPr>
        <w:t xml:space="preserve"> or are not readily available</w:t>
      </w:r>
      <w:r>
        <w:rPr>
          <w:rFonts w:eastAsia="Times New Roman" w:cs="Times New Roman"/>
          <w:color w:val="675E47" w:themeColor="text2"/>
          <w:sz w:val="24"/>
          <w:szCs w:val="24"/>
        </w:rPr>
        <w:t xml:space="preserve">.  Check with your doctor, health clinic, pharmacist or the </w:t>
      </w:r>
      <w:hyperlink r:id="rId32" w:history="1">
        <w:r w:rsidRPr="00A773AA">
          <w:rPr>
            <w:rStyle w:val="Hyperlink"/>
            <w:rFonts w:eastAsia="Times New Roman" w:cs="Times New Roman"/>
            <w:color w:val="0070C0"/>
            <w:sz w:val="24"/>
            <w:szCs w:val="24"/>
          </w:rPr>
          <w:t>CDC</w:t>
        </w:r>
      </w:hyperlink>
      <w:r>
        <w:rPr>
          <w:rFonts w:eastAsia="Times New Roman" w:cs="Times New Roman"/>
          <w:color w:val="675E47" w:themeColor="text2"/>
          <w:sz w:val="24"/>
          <w:szCs w:val="24"/>
        </w:rPr>
        <w:t xml:space="preserve"> for specifics about vaccine schedules.</w:t>
      </w:r>
    </w:p>
    <w:p w:rsidR="005D70E7" w:rsidRPr="00BD1E5A" w:rsidRDefault="005D70E7" w:rsidP="005D70E7">
      <w:pPr>
        <w:numPr>
          <w:ilvl w:val="0"/>
          <w:numId w:val="23"/>
        </w:numPr>
        <w:spacing w:before="100" w:beforeAutospacing="1" w:after="60" w:line="312" w:lineRule="atLeast"/>
        <w:rPr>
          <w:rFonts w:eastAsia="Times New Roman" w:cs="Times New Roman"/>
          <w:color w:val="675E47" w:themeColor="text2"/>
          <w:sz w:val="24"/>
          <w:szCs w:val="24"/>
        </w:rPr>
      </w:pPr>
      <w:r w:rsidRPr="00BD1E5A">
        <w:rPr>
          <w:rFonts w:eastAsia="Times New Roman" w:cs="Times New Roman"/>
          <w:color w:val="675E47" w:themeColor="text2"/>
          <w:sz w:val="24"/>
          <w:szCs w:val="24"/>
        </w:rPr>
        <w:t>If you haven’t started saving cash, this is the time. The</w:t>
      </w:r>
      <w:r w:rsidR="00AD4CCD">
        <w:rPr>
          <w:rFonts w:eastAsia="Times New Roman" w:cs="Times New Roman"/>
          <w:color w:val="675E47" w:themeColor="text2"/>
          <w:sz w:val="24"/>
          <w:szCs w:val="24"/>
        </w:rPr>
        <w:t>re is a temptation to regard the round-the-</w:t>
      </w:r>
      <w:r w:rsidRPr="00BD1E5A">
        <w:rPr>
          <w:rFonts w:eastAsia="Times New Roman" w:cs="Times New Roman"/>
          <w:color w:val="675E47" w:themeColor="text2"/>
          <w:sz w:val="24"/>
          <w:szCs w:val="24"/>
        </w:rPr>
        <w:t xml:space="preserve">world flight ticket as your only big expense, but you will need some money to fall back on as </w:t>
      </w:r>
      <w:r w:rsidR="00AD4CCD">
        <w:rPr>
          <w:rFonts w:eastAsia="Times New Roman" w:cs="Times New Roman"/>
          <w:color w:val="675E47" w:themeColor="text2"/>
          <w:sz w:val="24"/>
          <w:szCs w:val="24"/>
        </w:rPr>
        <w:t>during your travels</w:t>
      </w:r>
      <w:r w:rsidRPr="00BD1E5A">
        <w:rPr>
          <w:rFonts w:eastAsia="Times New Roman" w:cs="Times New Roman"/>
          <w:color w:val="675E47" w:themeColor="text2"/>
          <w:sz w:val="24"/>
          <w:szCs w:val="24"/>
        </w:rPr>
        <w:t xml:space="preserve"> and the more you can stick in the bank, the more you’ll be able to do while you’re away. The budgeting regime doesn’t have to be drastic, but saving your partying for the trip, eating in more regularly, making rather than buying lunchtime sandwiches and cutting down the alcohol intake and smoking will create a surprisingly large pot</w:t>
      </w:r>
      <w:r w:rsidR="00294288">
        <w:rPr>
          <w:rFonts w:eastAsia="Times New Roman" w:cs="Times New Roman"/>
          <w:color w:val="675E47" w:themeColor="text2"/>
          <w:sz w:val="24"/>
          <w:szCs w:val="24"/>
        </w:rPr>
        <w:t xml:space="preserve"> of cash for your trip</w:t>
      </w:r>
      <w:r w:rsidRPr="00BD1E5A">
        <w:rPr>
          <w:rFonts w:eastAsia="Times New Roman" w:cs="Times New Roman"/>
          <w:color w:val="675E47" w:themeColor="text2"/>
          <w:sz w:val="24"/>
          <w:szCs w:val="24"/>
        </w:rPr>
        <w:t>.</w:t>
      </w:r>
    </w:p>
    <w:p w:rsidR="005D70E7" w:rsidRPr="00BD1E5A" w:rsidRDefault="005D70E7" w:rsidP="005D70E7">
      <w:pPr>
        <w:numPr>
          <w:ilvl w:val="0"/>
          <w:numId w:val="23"/>
        </w:numPr>
        <w:spacing w:before="100" w:beforeAutospacing="1" w:after="60" w:line="312" w:lineRule="atLeast"/>
        <w:rPr>
          <w:rFonts w:eastAsia="Times New Roman" w:cs="Times New Roman"/>
          <w:color w:val="675E47" w:themeColor="text2"/>
          <w:sz w:val="24"/>
          <w:szCs w:val="24"/>
        </w:rPr>
      </w:pPr>
      <w:r w:rsidRPr="00BD1E5A">
        <w:rPr>
          <w:rFonts w:eastAsia="Times New Roman" w:cs="Times New Roman"/>
          <w:color w:val="675E47" w:themeColor="text2"/>
          <w:sz w:val="24"/>
          <w:szCs w:val="24"/>
        </w:rPr>
        <w:lastRenderedPageBreak/>
        <w:t xml:space="preserve">If you’re taking a break from work, </w:t>
      </w:r>
      <w:r w:rsidR="00AD4CCD">
        <w:rPr>
          <w:rFonts w:eastAsia="Times New Roman" w:cs="Times New Roman"/>
          <w:color w:val="675E47" w:themeColor="text2"/>
          <w:sz w:val="24"/>
          <w:szCs w:val="24"/>
        </w:rPr>
        <w:t>negotiate the time off</w:t>
      </w:r>
      <w:r w:rsidRPr="00BD1E5A">
        <w:rPr>
          <w:rFonts w:eastAsia="Times New Roman" w:cs="Times New Roman"/>
          <w:color w:val="675E47" w:themeColor="text2"/>
          <w:sz w:val="24"/>
          <w:szCs w:val="24"/>
        </w:rPr>
        <w:t xml:space="preserve">. If you’re quitting, </w:t>
      </w:r>
      <w:r w:rsidR="00AD4CCD">
        <w:rPr>
          <w:rFonts w:eastAsia="Times New Roman" w:cs="Times New Roman"/>
          <w:color w:val="675E47" w:themeColor="text2"/>
          <w:sz w:val="24"/>
          <w:szCs w:val="24"/>
        </w:rPr>
        <w:t xml:space="preserve">leave </w:t>
      </w:r>
      <w:r w:rsidRPr="00BD1E5A">
        <w:rPr>
          <w:rFonts w:eastAsia="Times New Roman" w:cs="Times New Roman"/>
          <w:color w:val="675E47" w:themeColor="text2"/>
          <w:sz w:val="24"/>
          <w:szCs w:val="24"/>
        </w:rPr>
        <w:t>the door open for a possibl</w:t>
      </w:r>
      <w:r w:rsidR="00AD4CCD">
        <w:rPr>
          <w:rFonts w:eastAsia="Times New Roman" w:cs="Times New Roman"/>
          <w:color w:val="675E47" w:themeColor="text2"/>
          <w:sz w:val="24"/>
          <w:szCs w:val="24"/>
        </w:rPr>
        <w:t>e return</w:t>
      </w:r>
      <w:r w:rsidRPr="00BD1E5A">
        <w:rPr>
          <w:rFonts w:eastAsia="Times New Roman" w:cs="Times New Roman"/>
          <w:color w:val="675E47" w:themeColor="text2"/>
          <w:sz w:val="24"/>
          <w:szCs w:val="24"/>
        </w:rPr>
        <w:t xml:space="preserve"> and make sure you know what your notice period is.</w:t>
      </w:r>
    </w:p>
    <w:p w:rsidR="005D70E7" w:rsidRPr="00BD1E5A" w:rsidRDefault="005D70E7" w:rsidP="005D70E7">
      <w:pPr>
        <w:numPr>
          <w:ilvl w:val="0"/>
          <w:numId w:val="23"/>
        </w:numPr>
        <w:spacing w:before="100" w:beforeAutospacing="1" w:after="60" w:line="312" w:lineRule="atLeast"/>
        <w:rPr>
          <w:rFonts w:eastAsia="Times New Roman" w:cs="Times New Roman"/>
          <w:color w:val="675E47" w:themeColor="text2"/>
          <w:sz w:val="24"/>
          <w:szCs w:val="24"/>
        </w:rPr>
      </w:pPr>
      <w:r w:rsidRPr="00BD1E5A">
        <w:rPr>
          <w:rFonts w:eastAsia="Times New Roman" w:cs="Times New Roman"/>
          <w:color w:val="675E47" w:themeColor="text2"/>
          <w:sz w:val="24"/>
          <w:szCs w:val="24"/>
        </w:rPr>
        <w:t xml:space="preserve">Secure </w:t>
      </w:r>
      <w:r w:rsidR="00AD4CCD">
        <w:rPr>
          <w:rFonts w:eastAsia="Times New Roman" w:cs="Times New Roman"/>
          <w:color w:val="675E47" w:themeColor="text2"/>
          <w:sz w:val="24"/>
          <w:szCs w:val="24"/>
        </w:rPr>
        <w:t xml:space="preserve">required </w:t>
      </w:r>
      <w:r w:rsidRPr="00BD1E5A">
        <w:rPr>
          <w:rFonts w:eastAsia="Times New Roman" w:cs="Times New Roman"/>
          <w:color w:val="675E47" w:themeColor="text2"/>
          <w:sz w:val="24"/>
          <w:szCs w:val="24"/>
        </w:rPr>
        <w:t xml:space="preserve">medication </w:t>
      </w:r>
      <w:r w:rsidR="00AD4CCD">
        <w:rPr>
          <w:rFonts w:eastAsia="Times New Roman" w:cs="Times New Roman"/>
          <w:color w:val="675E47" w:themeColor="text2"/>
          <w:sz w:val="24"/>
          <w:szCs w:val="24"/>
        </w:rPr>
        <w:t>prescriptions and</w:t>
      </w:r>
      <w:r w:rsidRPr="00BD1E5A">
        <w:rPr>
          <w:rFonts w:eastAsia="Times New Roman" w:cs="Times New Roman"/>
          <w:color w:val="675E47" w:themeColor="text2"/>
          <w:sz w:val="24"/>
          <w:szCs w:val="24"/>
        </w:rPr>
        <w:t xml:space="preserve"> </w:t>
      </w:r>
      <w:r w:rsidR="00AD4CCD">
        <w:rPr>
          <w:rFonts w:eastAsia="Times New Roman" w:cs="Times New Roman"/>
          <w:color w:val="675E47" w:themeColor="text2"/>
          <w:sz w:val="24"/>
          <w:szCs w:val="24"/>
        </w:rPr>
        <w:t>locations for filling them.  T</w:t>
      </w:r>
      <w:r w:rsidRPr="00BD1E5A">
        <w:rPr>
          <w:rFonts w:eastAsia="Times New Roman" w:cs="Times New Roman"/>
          <w:color w:val="675E47" w:themeColor="text2"/>
          <w:sz w:val="24"/>
          <w:szCs w:val="24"/>
        </w:rPr>
        <w:t>alk to both your doctor and the health insurance company to understand what can be done.</w:t>
      </w:r>
    </w:p>
    <w:p w:rsidR="005D70E7" w:rsidRPr="00BD1E5A" w:rsidRDefault="005D70E7" w:rsidP="005D70E7">
      <w:pPr>
        <w:numPr>
          <w:ilvl w:val="0"/>
          <w:numId w:val="23"/>
        </w:numPr>
        <w:spacing w:before="100" w:beforeAutospacing="1" w:after="60" w:line="312" w:lineRule="atLeast"/>
        <w:rPr>
          <w:rFonts w:eastAsia="Times New Roman" w:cs="Times New Roman"/>
          <w:color w:val="675E47" w:themeColor="text2"/>
          <w:sz w:val="24"/>
          <w:szCs w:val="24"/>
        </w:rPr>
      </w:pPr>
      <w:r w:rsidRPr="00BD1E5A">
        <w:rPr>
          <w:rFonts w:eastAsia="Times New Roman" w:cs="Times New Roman"/>
          <w:color w:val="675E47" w:themeColor="text2"/>
          <w:sz w:val="24"/>
          <w:szCs w:val="24"/>
        </w:rPr>
        <w:t>At this point your exercise</w:t>
      </w:r>
      <w:r w:rsidR="00AD4CCD">
        <w:rPr>
          <w:rFonts w:eastAsia="Times New Roman" w:cs="Times New Roman"/>
          <w:color w:val="675E47" w:themeColor="text2"/>
          <w:sz w:val="24"/>
          <w:szCs w:val="24"/>
        </w:rPr>
        <w:t xml:space="preserve"> regimen</w:t>
      </w:r>
      <w:r w:rsidRPr="00BD1E5A">
        <w:rPr>
          <w:rFonts w:eastAsia="Times New Roman" w:cs="Times New Roman"/>
          <w:color w:val="675E47" w:themeColor="text2"/>
          <w:sz w:val="24"/>
          <w:szCs w:val="24"/>
        </w:rPr>
        <w:t xml:space="preserve"> should be well established</w:t>
      </w:r>
      <w:r w:rsidR="00AD4CCD">
        <w:rPr>
          <w:rFonts w:eastAsia="Times New Roman" w:cs="Times New Roman"/>
          <w:color w:val="675E47" w:themeColor="text2"/>
          <w:sz w:val="24"/>
          <w:szCs w:val="24"/>
        </w:rPr>
        <w:t>. If no</w:t>
      </w:r>
      <w:r w:rsidRPr="00BD1E5A">
        <w:rPr>
          <w:rFonts w:eastAsia="Times New Roman" w:cs="Times New Roman"/>
          <w:color w:val="675E47" w:themeColor="text2"/>
          <w:sz w:val="24"/>
          <w:szCs w:val="24"/>
        </w:rPr>
        <w:t>t</w:t>
      </w:r>
      <w:r w:rsidR="00AD4CCD">
        <w:rPr>
          <w:rFonts w:eastAsia="Times New Roman" w:cs="Times New Roman"/>
          <w:color w:val="675E47" w:themeColor="text2"/>
          <w:sz w:val="24"/>
          <w:szCs w:val="24"/>
        </w:rPr>
        <w:t xml:space="preserve">, get on it. </w:t>
      </w:r>
      <w:r w:rsidRPr="00BD1E5A">
        <w:rPr>
          <w:rFonts w:eastAsia="Times New Roman" w:cs="Times New Roman"/>
          <w:color w:val="675E47" w:themeColor="text2"/>
          <w:sz w:val="24"/>
          <w:szCs w:val="24"/>
        </w:rPr>
        <w:t xml:space="preserve">The enjoyment and safety of the journey will be greatly improved the healthier you are. </w:t>
      </w:r>
    </w:p>
    <w:p w:rsidR="005D70E7" w:rsidRPr="00BD1E5A" w:rsidRDefault="00AD4CCD" w:rsidP="005D70E7">
      <w:pPr>
        <w:numPr>
          <w:ilvl w:val="0"/>
          <w:numId w:val="23"/>
        </w:numPr>
        <w:spacing w:before="100" w:beforeAutospacing="1" w:after="60" w:line="312" w:lineRule="atLeast"/>
        <w:rPr>
          <w:rFonts w:eastAsia="Times New Roman" w:cs="Times New Roman"/>
          <w:color w:val="675E47" w:themeColor="text2"/>
          <w:sz w:val="24"/>
          <w:szCs w:val="24"/>
        </w:rPr>
      </w:pPr>
      <w:r>
        <w:rPr>
          <w:rFonts w:eastAsia="Times New Roman" w:cs="Times New Roman"/>
          <w:color w:val="675E47" w:themeColor="text2"/>
          <w:sz w:val="24"/>
          <w:szCs w:val="24"/>
        </w:rPr>
        <w:t>Start</w:t>
      </w:r>
      <w:r w:rsidR="005D70E7" w:rsidRPr="00BD1E5A">
        <w:rPr>
          <w:rFonts w:eastAsia="Times New Roman" w:cs="Times New Roman"/>
          <w:color w:val="675E47" w:themeColor="text2"/>
          <w:sz w:val="24"/>
          <w:szCs w:val="24"/>
        </w:rPr>
        <w:t xml:space="preserve"> buying </w:t>
      </w:r>
      <w:r>
        <w:rPr>
          <w:rFonts w:eastAsia="Times New Roman" w:cs="Times New Roman"/>
          <w:color w:val="675E47" w:themeColor="text2"/>
          <w:sz w:val="24"/>
          <w:szCs w:val="24"/>
        </w:rPr>
        <w:t>necessary luggage, clothing</w:t>
      </w:r>
      <w:r w:rsidR="005D70E7" w:rsidRPr="00BD1E5A">
        <w:rPr>
          <w:rFonts w:eastAsia="Times New Roman" w:cs="Times New Roman"/>
          <w:color w:val="675E47" w:themeColor="text2"/>
          <w:sz w:val="24"/>
          <w:szCs w:val="24"/>
        </w:rPr>
        <w:t xml:space="preserve"> and </w:t>
      </w:r>
      <w:r>
        <w:rPr>
          <w:rFonts w:eastAsia="Times New Roman" w:cs="Times New Roman"/>
          <w:color w:val="675E47" w:themeColor="text2"/>
          <w:sz w:val="24"/>
          <w:szCs w:val="24"/>
        </w:rPr>
        <w:t xml:space="preserve">other </w:t>
      </w:r>
      <w:r w:rsidR="005D70E7" w:rsidRPr="00BD1E5A">
        <w:rPr>
          <w:rFonts w:eastAsia="Times New Roman" w:cs="Times New Roman"/>
          <w:color w:val="675E47" w:themeColor="text2"/>
          <w:sz w:val="24"/>
          <w:szCs w:val="24"/>
        </w:rPr>
        <w:t xml:space="preserve">necessities needed for the trip.  What you purchase will depend on the type of traveler you will become.  </w:t>
      </w:r>
      <w:r w:rsidR="005D70E7" w:rsidRPr="00BD1E5A">
        <w:rPr>
          <w:rFonts w:eastAsia="Times New Roman" w:cs="Times New Roman"/>
          <w:i/>
          <w:color w:val="675E47" w:themeColor="text2"/>
          <w:sz w:val="24"/>
          <w:szCs w:val="24"/>
        </w:rPr>
        <w:t>(see universal packing list</w:t>
      </w:r>
      <w:r w:rsidR="00294288">
        <w:rPr>
          <w:rFonts w:eastAsia="Times New Roman" w:cs="Times New Roman"/>
          <w:i/>
          <w:color w:val="675E47" w:themeColor="text2"/>
          <w:sz w:val="24"/>
          <w:szCs w:val="24"/>
        </w:rPr>
        <w:t xml:space="preserve"> and read #4 of the “Ten essential questions to answer before taking a RTW trip.</w:t>
      </w:r>
      <w:r w:rsidR="005D70E7" w:rsidRPr="00BD1E5A">
        <w:rPr>
          <w:rFonts w:eastAsia="Times New Roman" w:cs="Times New Roman"/>
          <w:i/>
          <w:color w:val="675E47" w:themeColor="text2"/>
          <w:sz w:val="24"/>
          <w:szCs w:val="24"/>
        </w:rPr>
        <w:t>)</w:t>
      </w:r>
    </w:p>
    <w:p w:rsidR="005D70E7" w:rsidRDefault="005D70E7" w:rsidP="005D70E7">
      <w:pPr>
        <w:spacing w:line="312" w:lineRule="atLeast"/>
        <w:rPr>
          <w:rFonts w:eastAsia="Times New Roman" w:cs="Times New Roman"/>
          <w:b/>
          <w:bCs/>
          <w:color w:val="160967"/>
          <w:szCs w:val="28"/>
        </w:rPr>
      </w:pPr>
      <w:r>
        <w:rPr>
          <w:rFonts w:eastAsia="Times New Roman" w:cs="Times New Roman"/>
          <w:color w:val="160967"/>
          <w:szCs w:val="28"/>
        </w:rPr>
        <w:br/>
      </w:r>
      <w:r>
        <w:rPr>
          <w:rFonts w:eastAsia="Times New Roman" w:cs="Times New Roman"/>
          <w:b/>
          <w:bCs/>
          <w:color w:val="160967"/>
          <w:szCs w:val="28"/>
        </w:rPr>
        <w:t xml:space="preserve">Three to four months </w:t>
      </w:r>
      <w:r w:rsidR="00AD4CCD">
        <w:rPr>
          <w:rFonts w:eastAsia="Times New Roman" w:cs="Times New Roman"/>
          <w:b/>
          <w:bCs/>
          <w:color w:val="160967"/>
          <w:szCs w:val="28"/>
        </w:rPr>
        <w:t>in advance</w:t>
      </w:r>
      <w:r>
        <w:rPr>
          <w:rFonts w:eastAsia="Times New Roman" w:cs="Times New Roman"/>
          <w:b/>
          <w:bCs/>
          <w:color w:val="160967"/>
          <w:szCs w:val="28"/>
        </w:rPr>
        <w:t>:</w:t>
      </w:r>
    </w:p>
    <w:p w:rsidR="00B2701E" w:rsidRPr="00B2701E" w:rsidRDefault="005D70E7"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eastAsia="Times New Roman" w:cs="Times New Roman"/>
          <w:color w:val="675E47" w:themeColor="text2"/>
          <w:sz w:val="24"/>
          <w:szCs w:val="24"/>
        </w:rPr>
        <w:t>Create a directory that include</w:t>
      </w:r>
      <w:r w:rsidR="00324575" w:rsidRPr="00B2701E">
        <w:rPr>
          <w:rFonts w:eastAsia="Times New Roman" w:cs="Times New Roman"/>
          <w:color w:val="675E47" w:themeColor="text2"/>
          <w:sz w:val="24"/>
          <w:szCs w:val="24"/>
        </w:rPr>
        <w:t>s</w:t>
      </w:r>
      <w:r w:rsidRPr="00B2701E">
        <w:rPr>
          <w:rFonts w:eastAsia="Times New Roman" w:cs="Times New Roman"/>
          <w:color w:val="675E47" w:themeColor="text2"/>
          <w:sz w:val="24"/>
          <w:szCs w:val="24"/>
        </w:rPr>
        <w:t xml:space="preserve"> where to find key and essential </w:t>
      </w:r>
      <w:r w:rsidR="00B3275C" w:rsidRPr="00B2701E">
        <w:rPr>
          <w:rFonts w:eastAsia="Times New Roman" w:cs="Times New Roman"/>
          <w:color w:val="675E47" w:themeColor="text2"/>
          <w:sz w:val="24"/>
          <w:szCs w:val="24"/>
        </w:rPr>
        <w:t>information, including itineraries</w:t>
      </w:r>
      <w:r w:rsidRPr="00B2701E">
        <w:rPr>
          <w:rFonts w:eastAsia="Times New Roman" w:cs="Times New Roman"/>
          <w:color w:val="675E47" w:themeColor="text2"/>
          <w:sz w:val="24"/>
          <w:szCs w:val="24"/>
        </w:rPr>
        <w:t xml:space="preserve">, </w:t>
      </w:r>
      <w:r w:rsidR="00B3275C" w:rsidRPr="00B2701E">
        <w:rPr>
          <w:rFonts w:eastAsia="Times New Roman" w:cs="Times New Roman"/>
          <w:color w:val="675E47" w:themeColor="text2"/>
          <w:sz w:val="24"/>
          <w:szCs w:val="24"/>
        </w:rPr>
        <w:t xml:space="preserve">key </w:t>
      </w:r>
      <w:r w:rsidRPr="00B2701E">
        <w:rPr>
          <w:rFonts w:eastAsia="Times New Roman" w:cs="Times New Roman"/>
          <w:color w:val="675E47" w:themeColor="text2"/>
          <w:sz w:val="24"/>
          <w:szCs w:val="24"/>
        </w:rPr>
        <w:t xml:space="preserve">contact information </w:t>
      </w:r>
      <w:r w:rsidR="00B3275C" w:rsidRPr="00B2701E">
        <w:rPr>
          <w:rFonts w:eastAsia="Times New Roman" w:cs="Times New Roman"/>
          <w:color w:val="675E47" w:themeColor="text2"/>
          <w:sz w:val="24"/>
          <w:szCs w:val="24"/>
        </w:rPr>
        <w:t>for travel support team</w:t>
      </w:r>
      <w:r w:rsidRPr="00B2701E">
        <w:rPr>
          <w:rFonts w:eastAsia="Times New Roman" w:cs="Times New Roman"/>
          <w:color w:val="675E47" w:themeColor="text2"/>
          <w:sz w:val="24"/>
          <w:szCs w:val="24"/>
        </w:rPr>
        <w:t xml:space="preserve"> and family memb</w:t>
      </w:r>
      <w:r w:rsidR="00B3275C" w:rsidRPr="00B2701E">
        <w:rPr>
          <w:rFonts w:eastAsia="Times New Roman" w:cs="Times New Roman"/>
          <w:color w:val="675E47" w:themeColor="text2"/>
          <w:sz w:val="24"/>
          <w:szCs w:val="24"/>
        </w:rPr>
        <w:t>ers.</w:t>
      </w:r>
      <w:r w:rsidRPr="00B2701E">
        <w:rPr>
          <w:rFonts w:eastAsia="Times New Roman" w:cs="Times New Roman"/>
          <w:color w:val="675E47" w:themeColor="text2"/>
          <w:sz w:val="24"/>
          <w:szCs w:val="24"/>
        </w:rPr>
        <w:t xml:space="preserve"> Make copies for yourself, </w:t>
      </w:r>
      <w:r w:rsidR="00B3275C" w:rsidRPr="00B2701E">
        <w:rPr>
          <w:rFonts w:eastAsia="Times New Roman" w:cs="Times New Roman"/>
          <w:color w:val="675E47" w:themeColor="text2"/>
          <w:sz w:val="24"/>
          <w:szCs w:val="24"/>
        </w:rPr>
        <w:t>distribute to family and Home-base Support team and keep a copy on your Ipad, computer, or other electronic devices you will be using</w:t>
      </w:r>
      <w:r w:rsidRPr="00B2701E">
        <w:rPr>
          <w:rFonts w:eastAsia="Times New Roman" w:cs="Times New Roman"/>
          <w:color w:val="675E47" w:themeColor="text2"/>
          <w:sz w:val="24"/>
          <w:szCs w:val="24"/>
        </w:rPr>
        <w:t xml:space="preserve">. </w:t>
      </w:r>
    </w:p>
    <w:p w:rsidR="00B2701E" w:rsidRPr="00B2701E" w:rsidRDefault="00903550"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eastAsia="Times New Roman" w:cs="Times New Roman"/>
          <w:color w:val="675E47" w:themeColor="text2"/>
          <w:sz w:val="24"/>
          <w:szCs w:val="24"/>
        </w:rPr>
        <w:t xml:space="preserve">Understand your physical capacity and, if you haven’t done it already, get a full physical.  If you have established </w:t>
      </w:r>
      <w:r w:rsidR="005D70E7" w:rsidRPr="00B2701E">
        <w:rPr>
          <w:rFonts w:eastAsia="Times New Roman" w:cs="Times New Roman"/>
          <w:color w:val="675E47" w:themeColor="text2"/>
          <w:sz w:val="24"/>
          <w:szCs w:val="24"/>
        </w:rPr>
        <w:t>5 miles a day</w:t>
      </w:r>
      <w:r w:rsidRPr="00B2701E">
        <w:rPr>
          <w:rFonts w:eastAsia="Times New Roman" w:cs="Times New Roman"/>
          <w:color w:val="675E47" w:themeColor="text2"/>
          <w:sz w:val="24"/>
          <w:szCs w:val="24"/>
        </w:rPr>
        <w:t xml:space="preserve"> walking regimen</w:t>
      </w:r>
      <w:r w:rsidR="005D70E7" w:rsidRPr="00B2701E">
        <w:rPr>
          <w:rFonts w:eastAsia="Times New Roman" w:cs="Times New Roman"/>
          <w:color w:val="675E47" w:themeColor="text2"/>
          <w:sz w:val="24"/>
          <w:szCs w:val="24"/>
        </w:rPr>
        <w:t xml:space="preserve">, </w:t>
      </w:r>
      <w:r w:rsidR="00FC2766" w:rsidRPr="00B2701E">
        <w:rPr>
          <w:rFonts w:eastAsia="Times New Roman" w:cs="Times New Roman"/>
          <w:color w:val="675E47" w:themeColor="text2"/>
          <w:sz w:val="24"/>
          <w:szCs w:val="24"/>
        </w:rPr>
        <w:t>include a</w:t>
      </w:r>
      <w:r w:rsidRPr="00B2701E">
        <w:rPr>
          <w:rFonts w:eastAsia="Times New Roman" w:cs="Times New Roman"/>
          <w:color w:val="675E47" w:themeColor="text2"/>
          <w:sz w:val="24"/>
          <w:szCs w:val="24"/>
        </w:rPr>
        <w:t xml:space="preserve"> backpack</w:t>
      </w:r>
      <w:r w:rsidR="00294288">
        <w:rPr>
          <w:rFonts w:eastAsia="Times New Roman" w:cs="Times New Roman"/>
          <w:color w:val="675E47" w:themeColor="text2"/>
          <w:sz w:val="24"/>
          <w:szCs w:val="24"/>
        </w:rPr>
        <w:t xml:space="preserve"> with the weight you plan to carry</w:t>
      </w:r>
      <w:r w:rsidRPr="00B2701E">
        <w:rPr>
          <w:rFonts w:eastAsia="Times New Roman" w:cs="Times New Roman"/>
          <w:color w:val="675E47" w:themeColor="text2"/>
          <w:sz w:val="24"/>
          <w:szCs w:val="24"/>
        </w:rPr>
        <w:t>, i</w:t>
      </w:r>
      <w:r w:rsidR="005D70E7" w:rsidRPr="00B2701E">
        <w:rPr>
          <w:rFonts w:eastAsia="Times New Roman" w:cs="Times New Roman"/>
          <w:color w:val="675E47" w:themeColor="text2"/>
          <w:sz w:val="24"/>
          <w:szCs w:val="24"/>
        </w:rPr>
        <w:t xml:space="preserve">f you’re </w:t>
      </w:r>
      <w:r w:rsidR="00294288">
        <w:rPr>
          <w:rFonts w:eastAsia="Times New Roman" w:cs="Times New Roman"/>
          <w:color w:val="675E47" w:themeColor="text2"/>
          <w:sz w:val="24"/>
          <w:szCs w:val="24"/>
        </w:rPr>
        <w:t>taking one; include</w:t>
      </w:r>
      <w:r w:rsidRPr="00B2701E">
        <w:rPr>
          <w:rFonts w:eastAsia="Times New Roman" w:cs="Times New Roman"/>
          <w:color w:val="675E47" w:themeColor="text2"/>
          <w:sz w:val="24"/>
          <w:szCs w:val="24"/>
        </w:rPr>
        <w:t xml:space="preserve"> </w:t>
      </w:r>
      <w:r w:rsidR="00ED44F5" w:rsidRPr="00B2701E">
        <w:rPr>
          <w:rFonts w:eastAsia="Times New Roman" w:cs="Times New Roman"/>
          <w:color w:val="675E47" w:themeColor="text2"/>
          <w:sz w:val="24"/>
          <w:szCs w:val="24"/>
        </w:rPr>
        <w:t xml:space="preserve">your purse, or equipment bag </w:t>
      </w:r>
      <w:r w:rsidR="005D70E7" w:rsidRPr="00B2701E">
        <w:rPr>
          <w:rFonts w:eastAsia="Times New Roman" w:cs="Times New Roman"/>
          <w:color w:val="675E47" w:themeColor="text2"/>
          <w:sz w:val="24"/>
          <w:szCs w:val="24"/>
        </w:rPr>
        <w:t xml:space="preserve">on your daily walks </w:t>
      </w:r>
      <w:r w:rsidR="00ED44F5" w:rsidRPr="00B2701E">
        <w:rPr>
          <w:rFonts w:eastAsia="Times New Roman" w:cs="Times New Roman"/>
          <w:color w:val="675E47" w:themeColor="text2"/>
          <w:sz w:val="24"/>
          <w:szCs w:val="24"/>
        </w:rPr>
        <w:t>to</w:t>
      </w:r>
      <w:r w:rsidR="005D70E7" w:rsidRPr="00B2701E">
        <w:rPr>
          <w:rFonts w:eastAsia="Times New Roman" w:cs="Times New Roman"/>
          <w:color w:val="675E47" w:themeColor="text2"/>
          <w:sz w:val="24"/>
          <w:szCs w:val="24"/>
        </w:rPr>
        <w:t xml:space="preserve"> be sure </w:t>
      </w:r>
      <w:r w:rsidR="00ED44F5" w:rsidRPr="00B2701E">
        <w:rPr>
          <w:rFonts w:eastAsia="Times New Roman" w:cs="Times New Roman"/>
          <w:color w:val="675E47" w:themeColor="text2"/>
          <w:sz w:val="24"/>
          <w:szCs w:val="24"/>
        </w:rPr>
        <w:t xml:space="preserve">you can handle </w:t>
      </w:r>
      <w:r w:rsidR="00294288">
        <w:rPr>
          <w:rFonts w:eastAsia="Times New Roman" w:cs="Times New Roman"/>
          <w:color w:val="675E47" w:themeColor="text2"/>
          <w:sz w:val="24"/>
          <w:szCs w:val="24"/>
        </w:rPr>
        <w:t>it</w:t>
      </w:r>
      <w:r w:rsidR="005D70E7" w:rsidRPr="00B2701E">
        <w:rPr>
          <w:rFonts w:eastAsia="Times New Roman" w:cs="Times New Roman"/>
          <w:color w:val="675E47" w:themeColor="text2"/>
          <w:sz w:val="24"/>
          <w:szCs w:val="24"/>
        </w:rPr>
        <w:t xml:space="preserve">. </w:t>
      </w:r>
    </w:p>
    <w:p w:rsidR="00B2701E" w:rsidRPr="00B2701E" w:rsidRDefault="005D70E7"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cs="Times New Roman"/>
          <w:color w:val="675E47" w:themeColor="text2"/>
          <w:sz w:val="24"/>
          <w:szCs w:val="24"/>
        </w:rPr>
        <w:t xml:space="preserve">The hard part is done, it’s time to set up the other facets of the trip: where you’re staying, what you’ll be doing when you’re there, arranging tours, events, activities, </w:t>
      </w:r>
      <w:r w:rsidR="00294288">
        <w:rPr>
          <w:rFonts w:cs="Times New Roman"/>
          <w:color w:val="675E47" w:themeColor="text2"/>
          <w:sz w:val="24"/>
          <w:szCs w:val="24"/>
        </w:rPr>
        <w:t xml:space="preserve">down time, </w:t>
      </w:r>
      <w:r w:rsidRPr="00B2701E">
        <w:rPr>
          <w:rFonts w:cs="Times New Roman"/>
          <w:color w:val="675E47" w:themeColor="text2"/>
          <w:sz w:val="24"/>
          <w:szCs w:val="24"/>
        </w:rPr>
        <w:t xml:space="preserve">etc. </w:t>
      </w:r>
      <w:r w:rsidRPr="00B2701E">
        <w:rPr>
          <w:rFonts w:cs="Times New Roman"/>
          <w:i/>
          <w:color w:val="675E47" w:themeColor="text2"/>
          <w:sz w:val="24"/>
          <w:szCs w:val="24"/>
        </w:rPr>
        <w:t xml:space="preserve">(see list of website that will help with lodging, tours and related travel services) </w:t>
      </w:r>
    </w:p>
    <w:p w:rsidR="00B2701E" w:rsidRPr="00B2701E" w:rsidRDefault="005D70E7"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cs="Times New Roman"/>
          <w:color w:val="675E47" w:themeColor="text2"/>
          <w:sz w:val="24"/>
          <w:szCs w:val="24"/>
        </w:rPr>
        <w:t>Tell your family and friends you’ll be out of town and give them the dates of your travel.</w:t>
      </w:r>
    </w:p>
    <w:p w:rsidR="00B2701E" w:rsidRPr="00B2701E" w:rsidRDefault="00294288"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Pr>
          <w:rFonts w:cs="Times New Roman"/>
          <w:color w:val="675E47" w:themeColor="text2"/>
          <w:sz w:val="24"/>
          <w:szCs w:val="24"/>
        </w:rPr>
        <w:t>You should have a</w:t>
      </w:r>
      <w:r w:rsidR="00ED44F5" w:rsidRPr="00B2701E">
        <w:rPr>
          <w:rFonts w:cs="Times New Roman"/>
          <w:color w:val="675E47" w:themeColor="text2"/>
          <w:sz w:val="24"/>
          <w:szCs w:val="24"/>
        </w:rPr>
        <w:t xml:space="preserve"> valid </w:t>
      </w:r>
      <w:r w:rsidR="005D70E7" w:rsidRPr="00B2701E">
        <w:rPr>
          <w:rFonts w:cs="Times New Roman"/>
          <w:color w:val="675E47" w:themeColor="text2"/>
          <w:sz w:val="24"/>
          <w:szCs w:val="24"/>
        </w:rPr>
        <w:t xml:space="preserve">passport </w:t>
      </w:r>
      <w:r w:rsidR="00ED44F5" w:rsidRPr="00B2701E">
        <w:rPr>
          <w:rFonts w:cs="Times New Roman"/>
          <w:color w:val="675E47" w:themeColor="text2"/>
          <w:sz w:val="24"/>
          <w:szCs w:val="24"/>
        </w:rPr>
        <w:t>(valid for</w:t>
      </w:r>
      <w:r w:rsidR="005D70E7" w:rsidRPr="00B2701E">
        <w:rPr>
          <w:rFonts w:cs="Times New Roman"/>
          <w:color w:val="675E47" w:themeColor="text2"/>
          <w:sz w:val="24"/>
          <w:szCs w:val="24"/>
        </w:rPr>
        <w:t xml:space="preserve"> at least 6 months beyond your last travel date</w:t>
      </w:r>
      <w:r w:rsidR="00ED44F5" w:rsidRPr="00B2701E">
        <w:rPr>
          <w:rFonts w:cs="Times New Roman"/>
          <w:color w:val="675E47" w:themeColor="text2"/>
          <w:sz w:val="24"/>
          <w:szCs w:val="24"/>
        </w:rPr>
        <w:t>)</w:t>
      </w:r>
      <w:r>
        <w:rPr>
          <w:rFonts w:cs="Times New Roman"/>
          <w:color w:val="675E47" w:themeColor="text2"/>
          <w:sz w:val="24"/>
          <w:szCs w:val="24"/>
        </w:rPr>
        <w:t>. If not, get yours renewed now!</w:t>
      </w:r>
      <w:r w:rsidR="00ED44F5" w:rsidRPr="00B2701E">
        <w:rPr>
          <w:rFonts w:cs="Times New Roman"/>
          <w:color w:val="675E47" w:themeColor="text2"/>
          <w:sz w:val="24"/>
          <w:szCs w:val="24"/>
        </w:rPr>
        <w:t xml:space="preserve"> </w:t>
      </w:r>
    </w:p>
    <w:p w:rsidR="00B2701E" w:rsidRPr="001C3540" w:rsidRDefault="001C3540" w:rsidP="001C3540">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eastAsia="Times New Roman" w:cs="Times New Roman"/>
          <w:color w:val="675E47" w:themeColor="text2"/>
          <w:sz w:val="24"/>
          <w:szCs w:val="24"/>
        </w:rPr>
        <w:t xml:space="preserve">Sort out </w:t>
      </w:r>
      <w:r w:rsidR="006271AF">
        <w:rPr>
          <w:rFonts w:eastAsia="Times New Roman" w:cs="Times New Roman"/>
          <w:color w:val="675E47" w:themeColor="text2"/>
          <w:sz w:val="24"/>
          <w:szCs w:val="24"/>
        </w:rPr>
        <w:t xml:space="preserve">what </w:t>
      </w:r>
      <w:hyperlink r:id="rId33" w:history="1">
        <w:r w:rsidR="006271AF" w:rsidRPr="00A773AA">
          <w:rPr>
            <w:rStyle w:val="Hyperlink"/>
            <w:rFonts w:eastAsia="Times New Roman" w:cs="Times New Roman"/>
            <w:color w:val="0070C0"/>
            <w:sz w:val="24"/>
            <w:szCs w:val="24"/>
          </w:rPr>
          <w:t>visas</w:t>
        </w:r>
      </w:hyperlink>
      <w:r w:rsidR="006271AF">
        <w:rPr>
          <w:color w:val="675E47" w:themeColor="text2"/>
        </w:rPr>
        <w:t xml:space="preserve"> </w:t>
      </w:r>
      <w:r w:rsidR="006271AF">
        <w:rPr>
          <w:rFonts w:eastAsia="Times New Roman" w:cs="Times New Roman"/>
          <w:color w:val="675E47" w:themeColor="text2"/>
          <w:sz w:val="24"/>
          <w:szCs w:val="24"/>
        </w:rPr>
        <w:t>you will need and how soon you can apply for them</w:t>
      </w:r>
      <w:r w:rsidRPr="00B2701E">
        <w:rPr>
          <w:rFonts w:eastAsia="Times New Roman" w:cs="Times New Roman"/>
          <w:color w:val="675E47" w:themeColor="text2"/>
          <w:sz w:val="24"/>
          <w:szCs w:val="24"/>
        </w:rPr>
        <w:t xml:space="preserve">. </w:t>
      </w:r>
      <w:r w:rsidR="00ED44F5" w:rsidRPr="00B2701E">
        <w:rPr>
          <w:rFonts w:cs="Times New Roman"/>
          <w:color w:val="675E47" w:themeColor="text2"/>
          <w:sz w:val="24"/>
          <w:szCs w:val="24"/>
        </w:rPr>
        <w:t>Remember, w</w:t>
      </w:r>
      <w:r w:rsidR="005D70E7" w:rsidRPr="00B2701E">
        <w:rPr>
          <w:rFonts w:cs="Times New Roman"/>
          <w:color w:val="675E47" w:themeColor="text2"/>
          <w:sz w:val="24"/>
          <w:szCs w:val="24"/>
        </w:rPr>
        <w:t xml:space="preserve">ithout </w:t>
      </w:r>
      <w:r w:rsidR="00ED44F5" w:rsidRPr="00B2701E">
        <w:rPr>
          <w:rFonts w:cs="Times New Roman"/>
          <w:color w:val="675E47" w:themeColor="text2"/>
          <w:sz w:val="24"/>
          <w:szCs w:val="24"/>
        </w:rPr>
        <w:t xml:space="preserve">a </w:t>
      </w:r>
      <w:r w:rsidR="005D70E7" w:rsidRPr="00B2701E">
        <w:rPr>
          <w:rFonts w:cs="Times New Roman"/>
          <w:color w:val="675E47" w:themeColor="text2"/>
          <w:sz w:val="24"/>
          <w:szCs w:val="24"/>
        </w:rPr>
        <w:t>valid pa</w:t>
      </w:r>
      <w:r w:rsidR="00ED44F5" w:rsidRPr="00B2701E">
        <w:rPr>
          <w:rFonts w:cs="Times New Roman"/>
          <w:color w:val="675E47" w:themeColor="text2"/>
          <w:sz w:val="24"/>
          <w:szCs w:val="24"/>
        </w:rPr>
        <w:t>ssport you can’t get your visas.</w:t>
      </w:r>
      <w:r w:rsidRPr="001C3540">
        <w:rPr>
          <w:rFonts w:eastAsia="Times New Roman" w:cs="Times New Roman"/>
          <w:color w:val="675E47" w:themeColor="text2"/>
          <w:sz w:val="24"/>
          <w:szCs w:val="24"/>
        </w:rPr>
        <w:t xml:space="preserve"> </w:t>
      </w:r>
      <w:r w:rsidRPr="00B2701E">
        <w:rPr>
          <w:rFonts w:eastAsia="Times New Roman" w:cs="Times New Roman"/>
          <w:color w:val="675E47" w:themeColor="text2"/>
          <w:sz w:val="24"/>
          <w:szCs w:val="24"/>
        </w:rPr>
        <w:t>Many countries either give visas on entry or don’t require them. Others (such as the US and Australia) can be got</w:t>
      </w:r>
      <w:r>
        <w:rPr>
          <w:rFonts w:eastAsia="Times New Roman" w:cs="Times New Roman"/>
          <w:color w:val="675E47" w:themeColor="text2"/>
          <w:sz w:val="24"/>
          <w:szCs w:val="24"/>
        </w:rPr>
        <w:t>ten</w:t>
      </w:r>
      <w:r w:rsidRPr="00B2701E">
        <w:rPr>
          <w:rFonts w:eastAsia="Times New Roman" w:cs="Times New Roman"/>
          <w:color w:val="675E47" w:themeColor="text2"/>
          <w:sz w:val="24"/>
          <w:szCs w:val="24"/>
        </w:rPr>
        <w:t xml:space="preserve"> pretty much instantly on the internet. Some, however, require you to send off your passport or even require your presents to apply for a visa. Countries likes of China, India, Brazil and Vietnam won’t let you in without that magic bit of paper.</w:t>
      </w:r>
    </w:p>
    <w:p w:rsidR="00B2701E" w:rsidRPr="001C3540" w:rsidRDefault="00066CDD" w:rsidP="001C3540">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cs="Times New Roman"/>
          <w:color w:val="675E47" w:themeColor="text2"/>
          <w:sz w:val="24"/>
          <w:szCs w:val="24"/>
        </w:rPr>
        <w:lastRenderedPageBreak/>
        <w:t>Understand what vaccinations you still need and schedule those that require a series so you will be ready before your trip. Keep in mind some prevention need</w:t>
      </w:r>
      <w:r w:rsidR="00CF4C3F" w:rsidRPr="00B2701E">
        <w:rPr>
          <w:rFonts w:cs="Times New Roman"/>
          <w:color w:val="675E47" w:themeColor="text2"/>
          <w:sz w:val="24"/>
          <w:szCs w:val="24"/>
        </w:rPr>
        <w:t>s</w:t>
      </w:r>
      <w:r w:rsidRPr="00B2701E">
        <w:rPr>
          <w:rFonts w:cs="Times New Roman"/>
          <w:color w:val="675E47" w:themeColor="text2"/>
          <w:sz w:val="24"/>
          <w:szCs w:val="24"/>
        </w:rPr>
        <w:t xml:space="preserve"> to be carefully timed with your departure and arrival times. For example, </w:t>
      </w:r>
      <w:r w:rsidR="00CF4C3F" w:rsidRPr="00B2701E">
        <w:rPr>
          <w:rFonts w:cs="Times New Roman"/>
          <w:color w:val="675E47" w:themeColor="text2"/>
          <w:sz w:val="24"/>
          <w:szCs w:val="24"/>
        </w:rPr>
        <w:t xml:space="preserve">some </w:t>
      </w:r>
      <w:r w:rsidRPr="00B2701E">
        <w:rPr>
          <w:rFonts w:cs="Times New Roman"/>
          <w:color w:val="675E47" w:themeColor="text2"/>
          <w:sz w:val="24"/>
          <w:szCs w:val="24"/>
        </w:rPr>
        <w:t xml:space="preserve">malaria pills </w:t>
      </w:r>
      <w:r w:rsidR="00CF4C3F" w:rsidRPr="00B2701E">
        <w:rPr>
          <w:rFonts w:cs="Times New Roman"/>
          <w:color w:val="675E47" w:themeColor="text2"/>
          <w:sz w:val="24"/>
          <w:szCs w:val="24"/>
        </w:rPr>
        <w:t>need to be ingested one</w:t>
      </w:r>
      <w:r w:rsidRPr="00B2701E">
        <w:rPr>
          <w:rFonts w:cs="Times New Roman"/>
          <w:color w:val="675E47" w:themeColor="text2"/>
          <w:sz w:val="24"/>
          <w:szCs w:val="24"/>
        </w:rPr>
        <w:t xml:space="preserve"> week before</w:t>
      </w:r>
      <w:r w:rsidR="00CF4C3F" w:rsidRPr="00B2701E">
        <w:rPr>
          <w:rFonts w:cs="Times New Roman"/>
          <w:color w:val="675E47" w:themeColor="text2"/>
          <w:sz w:val="24"/>
          <w:szCs w:val="24"/>
        </w:rPr>
        <w:t xml:space="preserve"> departure, during the trip and one week after your return.</w:t>
      </w:r>
      <w:r w:rsidR="001C3540" w:rsidRPr="001C3540">
        <w:rPr>
          <w:rFonts w:eastAsia="Times New Roman" w:cs="Times New Roman"/>
          <w:color w:val="675E47" w:themeColor="text2"/>
          <w:sz w:val="24"/>
          <w:szCs w:val="24"/>
        </w:rPr>
        <w:t xml:space="preserve"> </w:t>
      </w:r>
      <w:r w:rsidR="001C3540" w:rsidRPr="00B2701E">
        <w:rPr>
          <w:rFonts w:eastAsia="Times New Roman" w:cs="Times New Roman"/>
          <w:color w:val="675E47" w:themeColor="text2"/>
          <w:sz w:val="24"/>
          <w:szCs w:val="24"/>
        </w:rPr>
        <w:t xml:space="preserve">Check with </w:t>
      </w:r>
      <w:r w:rsidR="001C3540" w:rsidRPr="001C3540">
        <w:rPr>
          <w:rFonts w:eastAsia="Times New Roman" w:cs="Times New Roman"/>
          <w:color w:val="675E47" w:themeColor="text2"/>
          <w:sz w:val="24"/>
          <w:szCs w:val="24"/>
        </w:rPr>
        <w:t xml:space="preserve">the </w:t>
      </w:r>
      <w:hyperlink r:id="rId34" w:history="1">
        <w:r w:rsidR="001C3540" w:rsidRPr="00A773AA">
          <w:rPr>
            <w:rStyle w:val="Hyperlink"/>
            <w:rFonts w:eastAsia="Times New Roman" w:cs="Times New Roman"/>
            <w:color w:val="0070C0"/>
            <w:sz w:val="24"/>
            <w:szCs w:val="24"/>
          </w:rPr>
          <w:t>CDC</w:t>
        </w:r>
      </w:hyperlink>
      <w:r w:rsidR="001C3540" w:rsidRPr="001C3540">
        <w:rPr>
          <w:rFonts w:eastAsia="Times New Roman" w:cs="Times New Roman"/>
          <w:color w:val="675E47" w:themeColor="text2"/>
          <w:sz w:val="24"/>
          <w:szCs w:val="24"/>
        </w:rPr>
        <w:t xml:space="preserve"> to </w:t>
      </w:r>
      <w:r w:rsidR="001C3540" w:rsidRPr="00B2701E">
        <w:rPr>
          <w:rFonts w:eastAsia="Times New Roman" w:cs="Times New Roman"/>
          <w:color w:val="675E47" w:themeColor="text2"/>
          <w:sz w:val="24"/>
          <w:szCs w:val="24"/>
        </w:rPr>
        <w:t xml:space="preserve">determine what immunizations are required and recommended in the countries you plan to visit. </w:t>
      </w:r>
    </w:p>
    <w:p w:rsidR="00B2701E" w:rsidRPr="00B2701E" w:rsidRDefault="00CF4C3F"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cs="Times New Roman"/>
          <w:color w:val="675E47" w:themeColor="text2"/>
          <w:sz w:val="24"/>
          <w:szCs w:val="24"/>
        </w:rPr>
        <w:t xml:space="preserve">Add everything to your calendar. If you have specific things you want to see, </w:t>
      </w:r>
      <w:r w:rsidRPr="00B2701E">
        <w:rPr>
          <w:rStyle w:val="Emphasis"/>
          <w:rFonts w:cs="Times New Roman"/>
          <w:color w:val="675E47" w:themeColor="text2"/>
          <w:sz w:val="24"/>
          <w:szCs w:val="24"/>
        </w:rPr>
        <w:t xml:space="preserve">get </w:t>
      </w:r>
      <w:r w:rsidRPr="00B2701E">
        <w:rPr>
          <w:rFonts w:cs="Times New Roman"/>
          <w:color w:val="675E47" w:themeColor="text2"/>
          <w:sz w:val="24"/>
          <w:szCs w:val="24"/>
        </w:rPr>
        <w:t xml:space="preserve">them in between flights. Make sure you have maps! </w:t>
      </w:r>
      <w:r w:rsidR="006E1F6A" w:rsidRPr="00B2701E">
        <w:rPr>
          <w:rFonts w:cs="Times New Roman"/>
          <w:color w:val="675E47" w:themeColor="text2"/>
          <w:sz w:val="24"/>
          <w:szCs w:val="24"/>
        </w:rPr>
        <w:t>Consider getting a h</w:t>
      </w:r>
      <w:r w:rsidRPr="00B2701E">
        <w:rPr>
          <w:rFonts w:cs="Times New Roman"/>
          <w:color w:val="675E47" w:themeColor="text2"/>
          <w:sz w:val="24"/>
          <w:szCs w:val="24"/>
        </w:rPr>
        <w:t>a</w:t>
      </w:r>
      <w:r w:rsidR="005D70E7" w:rsidRPr="00B2701E">
        <w:rPr>
          <w:rFonts w:cs="Times New Roman"/>
          <w:color w:val="675E47" w:themeColor="text2"/>
          <w:sz w:val="24"/>
          <w:szCs w:val="24"/>
        </w:rPr>
        <w:t xml:space="preserve">ndheld </w:t>
      </w:r>
      <w:r w:rsidR="006E1F6A" w:rsidRPr="00B2701E">
        <w:rPr>
          <w:rFonts w:cs="Times New Roman"/>
          <w:color w:val="675E47" w:themeColor="text2"/>
          <w:sz w:val="24"/>
          <w:szCs w:val="24"/>
        </w:rPr>
        <w:t>electronic device</w:t>
      </w:r>
      <w:r w:rsidRPr="00B2701E">
        <w:rPr>
          <w:rFonts w:cs="Times New Roman"/>
          <w:color w:val="675E47" w:themeColor="text2"/>
          <w:sz w:val="24"/>
          <w:szCs w:val="24"/>
        </w:rPr>
        <w:t xml:space="preserve"> </w:t>
      </w:r>
      <w:r w:rsidR="006E1F6A" w:rsidRPr="00B2701E">
        <w:rPr>
          <w:rFonts w:cs="Times New Roman"/>
          <w:color w:val="675E47" w:themeColor="text2"/>
          <w:sz w:val="24"/>
          <w:szCs w:val="24"/>
        </w:rPr>
        <w:t>(iP</w:t>
      </w:r>
      <w:r w:rsidR="005D70E7" w:rsidRPr="00B2701E">
        <w:rPr>
          <w:rFonts w:cs="Times New Roman"/>
          <w:color w:val="675E47" w:themeColor="text2"/>
          <w:sz w:val="24"/>
          <w:szCs w:val="24"/>
        </w:rPr>
        <w:t>ad, tablet, small laptop computer</w:t>
      </w:r>
      <w:r w:rsidR="006E1F6A" w:rsidRPr="00B2701E">
        <w:rPr>
          <w:rFonts w:cs="Times New Roman"/>
          <w:color w:val="675E47" w:themeColor="text2"/>
          <w:sz w:val="24"/>
          <w:szCs w:val="24"/>
        </w:rPr>
        <w:t>,</w:t>
      </w:r>
      <w:r w:rsidR="005D70E7" w:rsidRPr="00B2701E">
        <w:rPr>
          <w:rFonts w:cs="Times New Roman"/>
          <w:color w:val="675E47" w:themeColor="text2"/>
          <w:sz w:val="24"/>
          <w:szCs w:val="24"/>
        </w:rPr>
        <w:t xml:space="preserve"> etc.) </w:t>
      </w:r>
      <w:r w:rsidR="006E1F6A" w:rsidRPr="00B2701E">
        <w:rPr>
          <w:rFonts w:cs="Times New Roman"/>
          <w:color w:val="675E47" w:themeColor="text2"/>
          <w:sz w:val="24"/>
          <w:szCs w:val="24"/>
        </w:rPr>
        <w:t xml:space="preserve">that </w:t>
      </w:r>
      <w:r w:rsidRPr="00B2701E">
        <w:rPr>
          <w:rFonts w:cs="Times New Roman"/>
          <w:color w:val="675E47" w:themeColor="text2"/>
          <w:sz w:val="24"/>
          <w:szCs w:val="24"/>
        </w:rPr>
        <w:t>can house</w:t>
      </w:r>
      <w:r w:rsidR="005D70E7" w:rsidRPr="00B2701E">
        <w:rPr>
          <w:rFonts w:cs="Times New Roman"/>
          <w:color w:val="675E47" w:themeColor="text2"/>
          <w:sz w:val="24"/>
          <w:szCs w:val="24"/>
        </w:rPr>
        <w:t xml:space="preserve"> your itinerary</w:t>
      </w:r>
      <w:r w:rsidR="006E1F6A" w:rsidRPr="00B2701E">
        <w:rPr>
          <w:rFonts w:cs="Times New Roman"/>
          <w:color w:val="675E47" w:themeColor="text2"/>
          <w:sz w:val="24"/>
          <w:szCs w:val="24"/>
        </w:rPr>
        <w:t xml:space="preserve"> and daily schedule you can conveniently access</w:t>
      </w:r>
      <w:r w:rsidR="005D70E7" w:rsidRPr="00B2701E">
        <w:rPr>
          <w:rFonts w:cs="Times New Roman"/>
          <w:color w:val="675E47" w:themeColor="text2"/>
          <w:sz w:val="24"/>
          <w:szCs w:val="24"/>
        </w:rPr>
        <w:t xml:space="preserve">. </w:t>
      </w:r>
    </w:p>
    <w:p w:rsidR="00E63D4F" w:rsidRPr="00E63D4F" w:rsidRDefault="005D70E7" w:rsidP="00E63D4F">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cs="Times New Roman"/>
          <w:color w:val="675E47" w:themeColor="text2"/>
          <w:sz w:val="24"/>
          <w:szCs w:val="24"/>
        </w:rPr>
        <w:t>Buy or download guidebooks (</w:t>
      </w:r>
      <w:hyperlink r:id="rId35" w:history="1">
        <w:r w:rsidRPr="00A773AA">
          <w:rPr>
            <w:rStyle w:val="Hyperlink"/>
            <w:rFonts w:cs="Times New Roman"/>
            <w:color w:val="0070C0"/>
            <w:sz w:val="24"/>
            <w:szCs w:val="24"/>
          </w:rPr>
          <w:t>www.LonelyPlanet.com</w:t>
        </w:r>
      </w:hyperlink>
      <w:r w:rsidRPr="00B2701E">
        <w:rPr>
          <w:rFonts w:cs="Times New Roman"/>
          <w:color w:val="675E47" w:themeColor="text2"/>
          <w:sz w:val="24"/>
          <w:szCs w:val="24"/>
        </w:rPr>
        <w:t xml:space="preserve">, </w:t>
      </w:r>
      <w:hyperlink r:id="rId36" w:history="1">
        <w:r w:rsidRPr="00A773AA">
          <w:rPr>
            <w:rStyle w:val="Hyperlink"/>
            <w:rFonts w:cs="Times New Roman"/>
            <w:color w:val="0070C0"/>
            <w:sz w:val="24"/>
            <w:szCs w:val="24"/>
          </w:rPr>
          <w:t>www.Frommers.com</w:t>
        </w:r>
      </w:hyperlink>
      <w:r w:rsidRPr="00B2701E">
        <w:rPr>
          <w:rFonts w:cs="Times New Roman"/>
          <w:color w:val="675E47" w:themeColor="text2"/>
          <w:sz w:val="24"/>
          <w:szCs w:val="24"/>
        </w:rPr>
        <w:t xml:space="preserve"> </w:t>
      </w:r>
      <w:hyperlink r:id="rId37" w:history="1">
        <w:r w:rsidRPr="00A773AA">
          <w:rPr>
            <w:rStyle w:val="Hyperlink"/>
            <w:rFonts w:cs="Times New Roman"/>
            <w:color w:val="0070C0"/>
            <w:sz w:val="24"/>
            <w:szCs w:val="24"/>
          </w:rPr>
          <w:t>www.Fodors.com</w:t>
        </w:r>
      </w:hyperlink>
      <w:r w:rsidRPr="00B2701E">
        <w:rPr>
          <w:rFonts w:cs="Times New Roman"/>
          <w:color w:val="675E47" w:themeColor="text2"/>
          <w:sz w:val="24"/>
          <w:szCs w:val="24"/>
        </w:rPr>
        <w:t xml:space="preserve">, </w:t>
      </w:r>
      <w:hyperlink r:id="rId38" w:history="1">
        <w:r w:rsidRPr="00A773AA">
          <w:rPr>
            <w:rStyle w:val="Hyperlink"/>
            <w:rFonts w:cs="Times New Roman"/>
            <w:color w:val="0070C0"/>
            <w:sz w:val="24"/>
            <w:szCs w:val="24"/>
          </w:rPr>
          <w:t>www.ricksteves.com</w:t>
        </w:r>
      </w:hyperlink>
      <w:r w:rsidRPr="00B2701E">
        <w:rPr>
          <w:rFonts w:cs="Times New Roman"/>
          <w:color w:val="675E47" w:themeColor="text2"/>
          <w:sz w:val="24"/>
          <w:szCs w:val="24"/>
        </w:rPr>
        <w:t xml:space="preserve">, etc.). </w:t>
      </w:r>
    </w:p>
    <w:p w:rsidR="00E63D4F" w:rsidRPr="00E63D4F" w:rsidRDefault="00E63D4F" w:rsidP="00E63D4F">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eastAsia="Times New Roman" w:cs="Times New Roman"/>
          <w:color w:val="675E47" w:themeColor="text2"/>
          <w:sz w:val="24"/>
          <w:szCs w:val="24"/>
        </w:rPr>
        <w:t xml:space="preserve">Update </w:t>
      </w:r>
      <w:r>
        <w:rPr>
          <w:rFonts w:eastAsia="Times New Roman" w:cs="Times New Roman"/>
          <w:color w:val="675E47" w:themeColor="text2"/>
          <w:sz w:val="24"/>
          <w:szCs w:val="24"/>
        </w:rPr>
        <w:t xml:space="preserve">you </w:t>
      </w:r>
      <w:r w:rsidRPr="00B2701E">
        <w:rPr>
          <w:rFonts w:eastAsia="Times New Roman" w:cs="Times New Roman"/>
          <w:color w:val="675E47" w:themeColor="text2"/>
          <w:sz w:val="24"/>
          <w:szCs w:val="24"/>
        </w:rPr>
        <w:t>i</w:t>
      </w:r>
      <w:r>
        <w:rPr>
          <w:rFonts w:eastAsia="Times New Roman" w:cs="Times New Roman"/>
          <w:color w:val="675E47" w:themeColor="text2"/>
          <w:sz w:val="24"/>
          <w:szCs w:val="24"/>
        </w:rPr>
        <w:t>P</w:t>
      </w:r>
      <w:r w:rsidRPr="00B2701E">
        <w:rPr>
          <w:rFonts w:eastAsia="Times New Roman" w:cs="Times New Roman"/>
          <w:color w:val="675E47" w:themeColor="text2"/>
          <w:sz w:val="24"/>
          <w:szCs w:val="24"/>
        </w:rPr>
        <w:t xml:space="preserve">ad apps or laptop computer </w:t>
      </w:r>
      <w:r>
        <w:rPr>
          <w:rFonts w:eastAsia="Times New Roman" w:cs="Times New Roman"/>
          <w:color w:val="675E47" w:themeColor="text2"/>
          <w:sz w:val="24"/>
          <w:szCs w:val="24"/>
        </w:rPr>
        <w:t>software.  Make sure you can access</w:t>
      </w:r>
      <w:r w:rsidRPr="00B2701E">
        <w:rPr>
          <w:rFonts w:eastAsia="Times New Roman" w:cs="Times New Roman"/>
          <w:color w:val="675E47" w:themeColor="text2"/>
          <w:sz w:val="24"/>
          <w:szCs w:val="24"/>
        </w:rPr>
        <w:t xml:space="preserve"> documents, maps, address</w:t>
      </w:r>
      <w:r>
        <w:rPr>
          <w:rFonts w:eastAsia="Times New Roman" w:cs="Times New Roman"/>
          <w:color w:val="675E47" w:themeColor="text2"/>
          <w:sz w:val="24"/>
          <w:szCs w:val="24"/>
        </w:rPr>
        <w:t>es</w:t>
      </w:r>
      <w:r w:rsidRPr="00B2701E">
        <w:rPr>
          <w:rFonts w:eastAsia="Times New Roman" w:cs="Times New Roman"/>
          <w:color w:val="675E47" w:themeColor="text2"/>
          <w:sz w:val="24"/>
          <w:szCs w:val="24"/>
        </w:rPr>
        <w:t>, language translators, contact information, etc.  Keep it current while travelling.</w:t>
      </w:r>
    </w:p>
    <w:p w:rsidR="00B2701E" w:rsidRPr="00B2701E" w:rsidRDefault="005D70E7"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cs="Times New Roman"/>
          <w:color w:val="675E47" w:themeColor="text2"/>
          <w:sz w:val="24"/>
          <w:szCs w:val="24"/>
        </w:rPr>
        <w:t>Contact friends in faraway places to let them know you’re</w:t>
      </w:r>
      <w:r w:rsidR="006E1F6A" w:rsidRPr="00B2701E">
        <w:rPr>
          <w:rFonts w:cs="Times New Roman"/>
          <w:color w:val="675E47" w:themeColor="text2"/>
          <w:sz w:val="24"/>
          <w:szCs w:val="24"/>
        </w:rPr>
        <w:t xml:space="preserve"> coming.  No friends there? Try </w:t>
      </w:r>
      <w:hyperlink r:id="rId39" w:history="1">
        <w:r w:rsidRPr="00A773AA">
          <w:rPr>
            <w:rStyle w:val="Hyperlink"/>
            <w:rFonts w:cs="Times New Roman"/>
            <w:color w:val="0070C0"/>
            <w:sz w:val="24"/>
            <w:szCs w:val="24"/>
          </w:rPr>
          <w:t>www.couchsufing.com</w:t>
        </w:r>
      </w:hyperlink>
      <w:r w:rsidRPr="00B2701E">
        <w:rPr>
          <w:rFonts w:cs="Times New Roman"/>
          <w:color w:val="675E47" w:themeColor="text2"/>
          <w:sz w:val="24"/>
          <w:szCs w:val="24"/>
        </w:rPr>
        <w:t xml:space="preserve"> or other travel sites that specialized in building relationships to meet new friends before you arrive.</w:t>
      </w:r>
    </w:p>
    <w:p w:rsidR="00B2701E" w:rsidRPr="00B2701E" w:rsidRDefault="005D70E7"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cs="Times New Roman"/>
          <w:color w:val="675E47" w:themeColor="text2"/>
          <w:sz w:val="24"/>
          <w:szCs w:val="24"/>
        </w:rPr>
        <w:t>Begin to organize your life for an extended leave of absence.</w:t>
      </w:r>
      <w:r w:rsidR="006E1F6A" w:rsidRPr="00B2701E">
        <w:rPr>
          <w:rFonts w:cs="Times New Roman"/>
          <w:color w:val="675E47" w:themeColor="text2"/>
          <w:sz w:val="24"/>
          <w:szCs w:val="24"/>
        </w:rPr>
        <w:t xml:space="preserve"> Decide upon how your life at home</w:t>
      </w:r>
      <w:r w:rsidR="006E1F6A" w:rsidRPr="00B2701E">
        <w:rPr>
          <w:color w:val="675E47" w:themeColor="text2"/>
          <w:sz w:val="24"/>
          <w:szCs w:val="24"/>
        </w:rPr>
        <w:t xml:space="preserve"> will be maintained. </w:t>
      </w:r>
      <w:hyperlink r:id="rId40" w:history="1">
        <w:r w:rsidR="006E1F6A" w:rsidRPr="00A773AA">
          <w:rPr>
            <w:rStyle w:val="Hyperlink"/>
            <w:color w:val="0070C0"/>
            <w:sz w:val="24"/>
            <w:szCs w:val="24"/>
          </w:rPr>
          <w:t>AirTreks</w:t>
        </w:r>
      </w:hyperlink>
      <w:r w:rsidR="006E1F6A" w:rsidRPr="00B2701E">
        <w:rPr>
          <w:color w:val="675E47" w:themeColor="text2"/>
          <w:sz w:val="24"/>
          <w:szCs w:val="24"/>
        </w:rPr>
        <w:t xml:space="preserve"> offers some insights </w:t>
      </w:r>
      <w:r w:rsidR="00FC2766" w:rsidRPr="00B2701E">
        <w:rPr>
          <w:color w:val="675E47" w:themeColor="text2"/>
          <w:sz w:val="24"/>
          <w:szCs w:val="24"/>
        </w:rPr>
        <w:t xml:space="preserve">on </w:t>
      </w:r>
      <w:r w:rsidR="00FC2766" w:rsidRPr="00B2701E">
        <w:rPr>
          <w:rFonts w:cs="Times New Roman"/>
          <w:color w:val="675E47" w:themeColor="text2"/>
          <w:sz w:val="24"/>
          <w:szCs w:val="24"/>
        </w:rPr>
        <w:t>what</w:t>
      </w:r>
      <w:r w:rsidR="006E1F6A" w:rsidRPr="00B2701E">
        <w:rPr>
          <w:rFonts w:cs="Times New Roman"/>
          <w:color w:val="675E47" w:themeColor="text2"/>
          <w:sz w:val="24"/>
          <w:szCs w:val="24"/>
        </w:rPr>
        <w:t xml:space="preserve"> to do with your house/apt, bills, car, mail, pets, </w:t>
      </w:r>
      <w:r w:rsidR="00FC2766" w:rsidRPr="00B2701E">
        <w:rPr>
          <w:rFonts w:cs="Times New Roman"/>
          <w:color w:val="675E47" w:themeColor="text2"/>
          <w:sz w:val="24"/>
          <w:szCs w:val="24"/>
        </w:rPr>
        <w:t>etc.</w:t>
      </w:r>
      <w:r w:rsidR="006E1F6A" w:rsidRPr="00B2701E">
        <w:rPr>
          <w:rFonts w:cs="Times New Roman"/>
          <w:color w:val="675E47" w:themeColor="text2"/>
          <w:sz w:val="24"/>
          <w:szCs w:val="24"/>
        </w:rPr>
        <w:t xml:space="preserve"> and suggestions on setting up automatic bill pay, subletting, mail suspension. Best to get it done now.</w:t>
      </w:r>
    </w:p>
    <w:p w:rsidR="00B2701E" w:rsidRPr="00B2701E" w:rsidRDefault="005D70E7"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cs="Times New Roman"/>
          <w:color w:val="675E47" w:themeColor="text2"/>
          <w:sz w:val="24"/>
          <w:szCs w:val="24"/>
        </w:rPr>
        <w:t>If so inclined setup a travel blog</w:t>
      </w:r>
      <w:r w:rsidR="006E1F6A" w:rsidRPr="00B2701E">
        <w:rPr>
          <w:rFonts w:cs="Times New Roman"/>
          <w:color w:val="675E47" w:themeColor="text2"/>
          <w:sz w:val="24"/>
          <w:szCs w:val="24"/>
        </w:rPr>
        <w:t xml:space="preserve"> using </w:t>
      </w:r>
      <w:hyperlink r:id="rId41" w:history="1">
        <w:r w:rsidR="006E1F6A" w:rsidRPr="00A773AA">
          <w:rPr>
            <w:rStyle w:val="Hyperlink"/>
            <w:rFonts w:cs="Times New Roman"/>
            <w:color w:val="0070C0"/>
            <w:sz w:val="24"/>
            <w:szCs w:val="24"/>
          </w:rPr>
          <w:t>WordPress.com</w:t>
        </w:r>
      </w:hyperlink>
      <w:r w:rsidR="006E1F6A" w:rsidRPr="00B2701E">
        <w:rPr>
          <w:rFonts w:cs="Times New Roman"/>
          <w:color w:val="675E47" w:themeColor="text2"/>
          <w:sz w:val="24"/>
          <w:szCs w:val="24"/>
        </w:rPr>
        <w:t xml:space="preserve"> or</w:t>
      </w:r>
      <w:r w:rsidRPr="00B2701E">
        <w:rPr>
          <w:rFonts w:cs="Times New Roman"/>
          <w:color w:val="675E47" w:themeColor="text2"/>
          <w:sz w:val="24"/>
          <w:szCs w:val="24"/>
        </w:rPr>
        <w:t xml:space="preserve"> </w:t>
      </w:r>
      <w:hyperlink r:id="rId42" w:history="1">
        <w:r w:rsidR="006E1F6A" w:rsidRPr="00A773AA">
          <w:rPr>
            <w:rStyle w:val="Hyperlink"/>
            <w:rFonts w:cs="Times New Roman"/>
            <w:color w:val="0070C0"/>
            <w:sz w:val="24"/>
            <w:szCs w:val="24"/>
          </w:rPr>
          <w:t>Travelblog</w:t>
        </w:r>
        <w:r w:rsidR="006E1F6A" w:rsidRPr="00A773AA">
          <w:rPr>
            <w:rStyle w:val="Hyperlink"/>
            <w:color w:val="0070C0"/>
            <w:sz w:val="24"/>
            <w:szCs w:val="24"/>
          </w:rPr>
          <w:t>.com</w:t>
        </w:r>
      </w:hyperlink>
      <w:r w:rsidR="006E1F6A" w:rsidRPr="00B2701E">
        <w:rPr>
          <w:rFonts w:cs="Times New Roman"/>
          <w:color w:val="675E47" w:themeColor="text2"/>
          <w:sz w:val="24"/>
          <w:szCs w:val="24"/>
        </w:rPr>
        <w:t>.</w:t>
      </w:r>
      <w:r w:rsidRPr="00B2701E">
        <w:rPr>
          <w:rFonts w:cs="Times New Roman"/>
          <w:color w:val="675E47" w:themeColor="text2"/>
          <w:sz w:val="24"/>
          <w:szCs w:val="24"/>
        </w:rPr>
        <w:t xml:space="preserve"> </w:t>
      </w:r>
      <w:r w:rsidR="006E1F6A" w:rsidRPr="00B2701E">
        <w:rPr>
          <w:rFonts w:cs="Times New Roman"/>
          <w:color w:val="675E47" w:themeColor="text2"/>
          <w:sz w:val="24"/>
          <w:szCs w:val="24"/>
        </w:rPr>
        <w:t>G</w:t>
      </w:r>
      <w:r w:rsidRPr="00B2701E">
        <w:rPr>
          <w:rFonts w:cs="Times New Roman"/>
          <w:color w:val="675E47" w:themeColor="text2"/>
          <w:sz w:val="24"/>
          <w:szCs w:val="24"/>
        </w:rPr>
        <w:t>et</w:t>
      </w:r>
      <w:r w:rsidR="00B2701E" w:rsidRPr="00B2701E">
        <w:rPr>
          <w:rFonts w:cs="Times New Roman"/>
          <w:color w:val="675E47" w:themeColor="text2"/>
          <w:sz w:val="24"/>
          <w:szCs w:val="24"/>
        </w:rPr>
        <w:t xml:space="preserve"> a</w:t>
      </w:r>
      <w:r w:rsidRPr="00B2701E">
        <w:rPr>
          <w:rFonts w:cs="Times New Roman"/>
          <w:color w:val="675E47" w:themeColor="text2"/>
          <w:sz w:val="24"/>
          <w:szCs w:val="24"/>
        </w:rPr>
        <w:t xml:space="preserve"> FaceBook </w:t>
      </w:r>
      <w:r w:rsidR="00B2701E" w:rsidRPr="00B2701E">
        <w:rPr>
          <w:rFonts w:cs="Times New Roman"/>
          <w:color w:val="675E47" w:themeColor="text2"/>
          <w:sz w:val="24"/>
          <w:szCs w:val="24"/>
        </w:rPr>
        <w:t>or T</w:t>
      </w:r>
      <w:r w:rsidRPr="00B2701E">
        <w:rPr>
          <w:rFonts w:cs="Times New Roman"/>
          <w:color w:val="675E47" w:themeColor="text2"/>
          <w:sz w:val="24"/>
          <w:szCs w:val="24"/>
        </w:rPr>
        <w:t xml:space="preserve">witter </w:t>
      </w:r>
      <w:r w:rsidR="00B2701E" w:rsidRPr="00B2701E">
        <w:rPr>
          <w:rFonts w:cs="Times New Roman"/>
          <w:color w:val="675E47" w:themeColor="text2"/>
          <w:sz w:val="24"/>
          <w:szCs w:val="24"/>
        </w:rPr>
        <w:t>account and start letting</w:t>
      </w:r>
      <w:r w:rsidRPr="00B2701E">
        <w:rPr>
          <w:rFonts w:cs="Times New Roman"/>
          <w:color w:val="675E47" w:themeColor="text2"/>
          <w:sz w:val="24"/>
          <w:szCs w:val="24"/>
        </w:rPr>
        <w:t xml:space="preserve"> people know </w:t>
      </w:r>
      <w:r w:rsidR="00B2701E" w:rsidRPr="00B2701E">
        <w:rPr>
          <w:rFonts w:cs="Times New Roman"/>
          <w:color w:val="675E47" w:themeColor="text2"/>
          <w:sz w:val="24"/>
          <w:szCs w:val="24"/>
        </w:rPr>
        <w:t>they can follow you or contact you through the</w:t>
      </w:r>
      <w:r w:rsidRPr="00B2701E">
        <w:rPr>
          <w:rFonts w:cs="Times New Roman"/>
          <w:color w:val="675E47" w:themeColor="text2"/>
          <w:sz w:val="24"/>
          <w:szCs w:val="24"/>
        </w:rPr>
        <w:t xml:space="preserve"> internet.  Some may want to have more face-to-face contact consider using Skype. If Skype is the ticket, then set it up - it’s free! </w:t>
      </w:r>
    </w:p>
    <w:p w:rsidR="00B2701E" w:rsidRPr="00B2701E" w:rsidRDefault="00B2701E" w:rsidP="005D70E7">
      <w:pPr>
        <w:numPr>
          <w:ilvl w:val="0"/>
          <w:numId w:val="26"/>
        </w:numPr>
        <w:spacing w:before="100" w:beforeAutospacing="1" w:after="100" w:afterAutospacing="1" w:line="312" w:lineRule="atLeast"/>
        <w:rPr>
          <w:rFonts w:asciiTheme="minorHAnsi" w:eastAsia="Times New Roman" w:hAnsiTheme="minorHAnsi" w:cs="Times New Roman"/>
          <w:color w:val="675E47" w:themeColor="text2"/>
          <w:sz w:val="24"/>
          <w:szCs w:val="24"/>
        </w:rPr>
      </w:pPr>
      <w:r w:rsidRPr="00B2701E">
        <w:rPr>
          <w:rFonts w:cs="Times New Roman"/>
          <w:color w:val="675E47" w:themeColor="text2"/>
          <w:sz w:val="24"/>
          <w:szCs w:val="24"/>
        </w:rPr>
        <w:t>Finalize your</w:t>
      </w:r>
      <w:r w:rsidR="005D70E7" w:rsidRPr="00B2701E">
        <w:rPr>
          <w:rFonts w:cs="Times New Roman"/>
          <w:color w:val="675E47" w:themeColor="text2"/>
          <w:sz w:val="24"/>
          <w:szCs w:val="24"/>
        </w:rPr>
        <w:t xml:space="preserve"> contact </w:t>
      </w:r>
      <w:r w:rsidRPr="00B2701E">
        <w:rPr>
          <w:rFonts w:cs="Times New Roman"/>
          <w:color w:val="675E47" w:themeColor="text2"/>
          <w:sz w:val="24"/>
          <w:szCs w:val="24"/>
        </w:rPr>
        <w:t xml:space="preserve">information documents with current </w:t>
      </w:r>
      <w:r w:rsidR="005D70E7" w:rsidRPr="00B2701E">
        <w:rPr>
          <w:rFonts w:cs="Times New Roman"/>
          <w:color w:val="675E47" w:themeColor="text2"/>
          <w:sz w:val="24"/>
          <w:szCs w:val="24"/>
        </w:rPr>
        <w:t>phone</w:t>
      </w:r>
      <w:r w:rsidRPr="00B2701E">
        <w:rPr>
          <w:rFonts w:cs="Times New Roman"/>
          <w:color w:val="675E47" w:themeColor="text2"/>
          <w:sz w:val="24"/>
          <w:szCs w:val="24"/>
        </w:rPr>
        <w:t xml:space="preserve"> numbers, email addresses and other pertinent information.</w:t>
      </w:r>
      <w:r w:rsidR="005D70E7" w:rsidRPr="00B2701E">
        <w:rPr>
          <w:rFonts w:cs="Times New Roman"/>
          <w:color w:val="675E47" w:themeColor="text2"/>
          <w:sz w:val="24"/>
          <w:szCs w:val="24"/>
        </w:rPr>
        <w:t xml:space="preserve"> Don’t forget to add </w:t>
      </w:r>
      <w:r w:rsidRPr="00B2701E">
        <w:rPr>
          <w:rFonts w:cs="Times New Roman"/>
          <w:color w:val="675E47" w:themeColor="text2"/>
          <w:sz w:val="24"/>
          <w:szCs w:val="24"/>
        </w:rPr>
        <w:t>airline company, bank, credit card company and other</w:t>
      </w:r>
      <w:r w:rsidR="005D70E7" w:rsidRPr="00B2701E">
        <w:rPr>
          <w:rFonts w:cs="Times New Roman"/>
          <w:color w:val="675E47" w:themeColor="text2"/>
          <w:sz w:val="24"/>
          <w:szCs w:val="24"/>
        </w:rPr>
        <w:t xml:space="preserve"> </w:t>
      </w:r>
      <w:r w:rsidRPr="00B2701E">
        <w:rPr>
          <w:rFonts w:cs="Times New Roman"/>
          <w:color w:val="675E47" w:themeColor="text2"/>
          <w:sz w:val="24"/>
          <w:szCs w:val="24"/>
        </w:rPr>
        <w:t xml:space="preserve">customer service contacts </w:t>
      </w:r>
      <w:r w:rsidR="005D70E7" w:rsidRPr="00B2701E">
        <w:rPr>
          <w:rFonts w:cs="Times New Roman"/>
          <w:color w:val="675E47" w:themeColor="text2"/>
          <w:sz w:val="24"/>
          <w:szCs w:val="24"/>
        </w:rPr>
        <w:t>to your list!</w:t>
      </w:r>
      <w:r w:rsidRPr="00B2701E">
        <w:rPr>
          <w:rFonts w:cs="Times New Roman"/>
          <w:color w:val="675E47" w:themeColor="text2"/>
          <w:sz w:val="24"/>
          <w:szCs w:val="24"/>
        </w:rPr>
        <w:t xml:space="preserve"> </w:t>
      </w:r>
    </w:p>
    <w:p w:rsidR="00B2701E" w:rsidRPr="00B2701E" w:rsidRDefault="00B2701E" w:rsidP="005D70E7">
      <w:pPr>
        <w:pStyle w:val="NoSpacing"/>
        <w:numPr>
          <w:ilvl w:val="0"/>
          <w:numId w:val="26"/>
        </w:numPr>
        <w:spacing w:before="100" w:beforeAutospacing="1" w:after="100" w:afterAutospacing="1" w:line="312" w:lineRule="atLeast"/>
        <w:rPr>
          <w:rFonts w:eastAsia="Times New Roman" w:cs="Times New Roman"/>
          <w:color w:val="675E47" w:themeColor="text2"/>
          <w:sz w:val="24"/>
          <w:szCs w:val="24"/>
        </w:rPr>
      </w:pPr>
      <w:r w:rsidRPr="00B2701E">
        <w:rPr>
          <w:rFonts w:ascii="Times New Roman" w:hAnsi="Times New Roman" w:cs="Times New Roman"/>
          <w:color w:val="675E47" w:themeColor="text2"/>
          <w:sz w:val="24"/>
          <w:szCs w:val="24"/>
        </w:rPr>
        <w:t xml:space="preserve">Confirm all contacts for hotels, hostels and in country support like </w:t>
      </w:r>
      <w:hyperlink r:id="rId43" w:history="1">
        <w:r w:rsidRPr="00A773AA">
          <w:rPr>
            <w:rStyle w:val="Hyperlink"/>
            <w:rFonts w:ascii="Times New Roman" w:hAnsi="Times New Roman" w:cs="Times New Roman"/>
            <w:color w:val="0070C0"/>
            <w:sz w:val="24"/>
            <w:szCs w:val="24"/>
          </w:rPr>
          <w:t>Couch Surfing</w:t>
        </w:r>
      </w:hyperlink>
      <w:r w:rsidRPr="00B2701E">
        <w:rPr>
          <w:rFonts w:ascii="Times New Roman" w:hAnsi="Times New Roman" w:cs="Times New Roman"/>
          <w:color w:val="675E47" w:themeColor="text2"/>
          <w:sz w:val="24"/>
          <w:szCs w:val="24"/>
        </w:rPr>
        <w:t xml:space="preserve"> </w:t>
      </w:r>
      <w:r>
        <w:rPr>
          <w:rFonts w:ascii="Times New Roman" w:hAnsi="Times New Roman" w:cs="Times New Roman"/>
          <w:color w:val="675E47" w:themeColor="text2"/>
          <w:sz w:val="24"/>
          <w:szCs w:val="24"/>
        </w:rPr>
        <w:t>you</w:t>
      </w:r>
      <w:r w:rsidRPr="00B2701E">
        <w:rPr>
          <w:rFonts w:ascii="Times New Roman" w:hAnsi="Times New Roman" w:cs="Times New Roman"/>
          <w:color w:val="675E47" w:themeColor="text2"/>
          <w:sz w:val="24"/>
          <w:szCs w:val="24"/>
        </w:rPr>
        <w:t xml:space="preserve"> will be using during your travel. </w:t>
      </w:r>
    </w:p>
    <w:p w:rsidR="00B2701E" w:rsidRPr="00B2701E" w:rsidRDefault="00B2701E" w:rsidP="005D70E7">
      <w:pPr>
        <w:pStyle w:val="NoSpacing"/>
        <w:numPr>
          <w:ilvl w:val="0"/>
          <w:numId w:val="26"/>
        </w:numPr>
        <w:spacing w:before="100" w:beforeAutospacing="1" w:after="100" w:afterAutospacing="1" w:line="312" w:lineRule="atLeast"/>
        <w:rPr>
          <w:rFonts w:eastAsia="Times New Roman" w:cs="Times New Roman"/>
          <w:color w:val="675E47" w:themeColor="text2"/>
          <w:sz w:val="24"/>
          <w:szCs w:val="24"/>
        </w:rPr>
      </w:pPr>
      <w:r w:rsidRPr="00B2701E">
        <w:rPr>
          <w:rFonts w:ascii="Times New Roman" w:hAnsi="Times New Roman" w:cs="Times New Roman"/>
          <w:color w:val="675E47" w:themeColor="text2"/>
          <w:sz w:val="24"/>
          <w:szCs w:val="24"/>
        </w:rPr>
        <w:t xml:space="preserve">Read </w:t>
      </w:r>
      <w:hyperlink r:id="rId44" w:tgtFrame="_blank" w:tooltip="101 Things To Do Before Your Trip" w:history="1">
        <w:r w:rsidR="005D70E7" w:rsidRPr="00A773AA">
          <w:rPr>
            <w:rStyle w:val="Hyperlink"/>
            <w:rFonts w:ascii="Times New Roman" w:hAnsi="Times New Roman" w:cs="Times New Roman"/>
            <w:color w:val="0070C0"/>
            <w:sz w:val="24"/>
            <w:szCs w:val="24"/>
          </w:rPr>
          <w:t>101 Things To Do Before Your Trip</w:t>
        </w:r>
      </w:hyperlink>
      <w:r w:rsidRPr="00B2701E">
        <w:rPr>
          <w:rFonts w:ascii="Times New Roman" w:hAnsi="Times New Roman" w:cs="Times New Roman"/>
          <w:color w:val="675E47" w:themeColor="text2"/>
          <w:sz w:val="24"/>
          <w:szCs w:val="24"/>
        </w:rPr>
        <w:t xml:space="preserve"> to make sure you have thought of everything possible.</w:t>
      </w:r>
    </w:p>
    <w:p w:rsidR="005D70E7" w:rsidRPr="001C3540" w:rsidRDefault="005D70E7" w:rsidP="001C3540">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eastAsia="Times New Roman" w:cs="Times New Roman"/>
          <w:color w:val="675E47" w:themeColor="text2"/>
          <w:sz w:val="24"/>
          <w:szCs w:val="24"/>
        </w:rPr>
        <w:t xml:space="preserve">Go over your itinerary with your travel partner(s) and your travel professional (if you have one) to </w:t>
      </w:r>
      <w:r w:rsidR="0049576D">
        <w:rPr>
          <w:rFonts w:eastAsia="Times New Roman" w:cs="Times New Roman"/>
          <w:color w:val="675E47" w:themeColor="text2"/>
          <w:sz w:val="24"/>
          <w:szCs w:val="24"/>
        </w:rPr>
        <w:t xml:space="preserve">do any further fine tuning and </w:t>
      </w:r>
      <w:r w:rsidRPr="00B2701E">
        <w:rPr>
          <w:rFonts w:eastAsia="Times New Roman" w:cs="Times New Roman"/>
          <w:color w:val="675E47" w:themeColor="text2"/>
          <w:sz w:val="24"/>
          <w:szCs w:val="24"/>
        </w:rPr>
        <w:t>buy your personalized RTW ticket.</w:t>
      </w:r>
      <w:r w:rsidR="001C3540">
        <w:rPr>
          <w:rFonts w:eastAsia="Times New Roman" w:cs="Times New Roman"/>
          <w:color w:val="675E47" w:themeColor="text2"/>
          <w:sz w:val="24"/>
          <w:szCs w:val="24"/>
        </w:rPr>
        <w:t xml:space="preserve"> </w:t>
      </w:r>
      <w:r w:rsidR="001C3540" w:rsidRPr="00B2701E">
        <w:rPr>
          <w:rFonts w:eastAsia="Times New Roman" w:cs="Times New Roman"/>
          <w:color w:val="675E47" w:themeColor="text2"/>
          <w:sz w:val="24"/>
          <w:szCs w:val="24"/>
        </w:rPr>
        <w:t>Apply for frequent fl</w:t>
      </w:r>
      <w:r w:rsidR="001C3540">
        <w:rPr>
          <w:rFonts w:eastAsia="Times New Roman" w:cs="Times New Roman"/>
          <w:color w:val="675E47" w:themeColor="text2"/>
          <w:sz w:val="24"/>
          <w:szCs w:val="24"/>
        </w:rPr>
        <w:t>ier accounts with the airlines/</w:t>
      </w:r>
      <w:r w:rsidR="001C3540" w:rsidRPr="00B2701E">
        <w:rPr>
          <w:rFonts w:eastAsia="Times New Roman" w:cs="Times New Roman"/>
          <w:color w:val="675E47" w:themeColor="text2"/>
          <w:sz w:val="24"/>
          <w:szCs w:val="24"/>
        </w:rPr>
        <w:t>airline alliance you’ll be using and get your number added to your ticket.</w:t>
      </w:r>
    </w:p>
    <w:p w:rsidR="005D70E7" w:rsidRPr="00B2701E" w:rsidRDefault="005D70E7" w:rsidP="005D70E7">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eastAsia="Times New Roman" w:cs="Times New Roman"/>
          <w:color w:val="675E47" w:themeColor="text2"/>
          <w:sz w:val="24"/>
          <w:szCs w:val="24"/>
        </w:rPr>
        <w:lastRenderedPageBreak/>
        <w:t xml:space="preserve">If you’ve not done so already, buy some guidebooks (get them electrically) and give them a proper read to get an insight into the history and culture of the places you’ll be visiting – as well as getting ideas of what you want to see and do. Start penciling in a few probable highlights between the flights. Many of the travel guide books are available online and </w:t>
      </w:r>
      <w:r w:rsidR="001C3540">
        <w:rPr>
          <w:rFonts w:eastAsia="Times New Roman" w:cs="Times New Roman"/>
          <w:color w:val="675E47" w:themeColor="text2"/>
          <w:sz w:val="24"/>
          <w:szCs w:val="24"/>
        </w:rPr>
        <w:t xml:space="preserve">are </w:t>
      </w:r>
      <w:r w:rsidRPr="00B2701E">
        <w:rPr>
          <w:rFonts w:eastAsia="Times New Roman" w:cs="Times New Roman"/>
          <w:color w:val="675E47" w:themeColor="text2"/>
          <w:sz w:val="24"/>
          <w:szCs w:val="24"/>
        </w:rPr>
        <w:t>downloadable.</w:t>
      </w:r>
    </w:p>
    <w:p w:rsidR="005D70E7" w:rsidRPr="00B2701E" w:rsidRDefault="005D70E7" w:rsidP="005D70E7">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eastAsia="Times New Roman" w:cs="Times New Roman"/>
          <w:color w:val="675E47" w:themeColor="text2"/>
          <w:sz w:val="24"/>
          <w:szCs w:val="24"/>
        </w:rPr>
        <w:t xml:space="preserve">Start </w:t>
      </w:r>
      <w:r w:rsidR="001C3540">
        <w:rPr>
          <w:rFonts w:eastAsia="Times New Roman" w:cs="Times New Roman"/>
          <w:color w:val="675E47" w:themeColor="text2"/>
          <w:sz w:val="24"/>
          <w:szCs w:val="24"/>
        </w:rPr>
        <w:t>gathering items from your</w:t>
      </w:r>
      <w:r w:rsidRPr="00B2701E">
        <w:rPr>
          <w:rFonts w:eastAsia="Times New Roman" w:cs="Times New Roman"/>
          <w:color w:val="675E47" w:themeColor="text2"/>
          <w:sz w:val="24"/>
          <w:szCs w:val="24"/>
        </w:rPr>
        <w:t xml:space="preserve"> packing list of clothes, medications, first aid kit, equipment, etc.</w:t>
      </w:r>
    </w:p>
    <w:p w:rsidR="005D70E7" w:rsidRPr="00B2701E" w:rsidRDefault="005D70E7" w:rsidP="005D70E7">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eastAsia="Times New Roman" w:cs="Times New Roman"/>
          <w:color w:val="675E47" w:themeColor="text2"/>
          <w:sz w:val="24"/>
          <w:szCs w:val="24"/>
        </w:rPr>
        <w:t>Prepare care packages to be mailed to you while travelling. (toilet paper, deodorant, Baby/</w:t>
      </w:r>
      <w:r w:rsidR="00FC2766" w:rsidRPr="00B2701E">
        <w:rPr>
          <w:rFonts w:eastAsia="Times New Roman" w:cs="Times New Roman"/>
          <w:color w:val="675E47" w:themeColor="text2"/>
          <w:sz w:val="24"/>
          <w:szCs w:val="24"/>
        </w:rPr>
        <w:t>handy</w:t>
      </w:r>
      <w:r w:rsidRPr="00B2701E">
        <w:rPr>
          <w:rFonts w:eastAsia="Times New Roman" w:cs="Times New Roman"/>
          <w:color w:val="675E47" w:themeColor="text2"/>
          <w:sz w:val="24"/>
          <w:szCs w:val="24"/>
        </w:rPr>
        <w:t xml:space="preserve">-wipes, bar soap, etc.) </w:t>
      </w:r>
    </w:p>
    <w:p w:rsidR="005D70E7" w:rsidRDefault="005D70E7" w:rsidP="005D70E7">
      <w:pPr>
        <w:numPr>
          <w:ilvl w:val="0"/>
          <w:numId w:val="26"/>
        </w:numPr>
        <w:spacing w:before="100" w:beforeAutospacing="1" w:after="60" w:line="312" w:lineRule="atLeast"/>
        <w:rPr>
          <w:rFonts w:eastAsia="Times New Roman" w:cs="Times New Roman"/>
          <w:color w:val="675E47" w:themeColor="text2"/>
          <w:sz w:val="24"/>
          <w:szCs w:val="24"/>
        </w:rPr>
      </w:pPr>
      <w:r w:rsidRPr="00B2701E">
        <w:rPr>
          <w:rFonts w:eastAsia="Times New Roman" w:cs="Times New Roman"/>
          <w:color w:val="675E47" w:themeColor="text2"/>
          <w:sz w:val="24"/>
          <w:szCs w:val="24"/>
        </w:rPr>
        <w:t xml:space="preserve">If you haven’t already, get </w:t>
      </w:r>
      <w:r w:rsidR="001C3540">
        <w:rPr>
          <w:rFonts w:eastAsia="Times New Roman" w:cs="Times New Roman"/>
          <w:color w:val="675E47" w:themeColor="text2"/>
          <w:sz w:val="24"/>
          <w:szCs w:val="24"/>
        </w:rPr>
        <w:t xml:space="preserve">a credit card </w:t>
      </w:r>
      <w:r w:rsidR="001C3540" w:rsidRPr="00B2701E">
        <w:rPr>
          <w:rFonts w:eastAsia="Times New Roman" w:cs="Times New Roman"/>
          <w:color w:val="675E47" w:themeColor="text2"/>
          <w:sz w:val="24"/>
          <w:szCs w:val="24"/>
        </w:rPr>
        <w:t>(Vis</w:t>
      </w:r>
      <w:r w:rsidR="001C3540">
        <w:rPr>
          <w:rFonts w:eastAsia="Times New Roman" w:cs="Times New Roman"/>
          <w:color w:val="675E47" w:themeColor="text2"/>
          <w:sz w:val="24"/>
          <w:szCs w:val="24"/>
        </w:rPr>
        <w:t>a or MasterC</w:t>
      </w:r>
      <w:r w:rsidR="001C3540" w:rsidRPr="00B2701E">
        <w:rPr>
          <w:rFonts w:eastAsia="Times New Roman" w:cs="Times New Roman"/>
          <w:color w:val="675E47" w:themeColor="text2"/>
          <w:sz w:val="24"/>
          <w:szCs w:val="24"/>
        </w:rPr>
        <w:t xml:space="preserve">ard are most </w:t>
      </w:r>
      <w:r w:rsidR="001C3540">
        <w:rPr>
          <w:rFonts w:eastAsia="Times New Roman" w:cs="Times New Roman"/>
          <w:color w:val="675E47" w:themeColor="text2"/>
          <w:sz w:val="24"/>
          <w:szCs w:val="24"/>
        </w:rPr>
        <w:t>accepted</w:t>
      </w:r>
      <w:r w:rsidR="001C3540" w:rsidRPr="00B2701E">
        <w:rPr>
          <w:rFonts w:eastAsia="Times New Roman" w:cs="Times New Roman"/>
          <w:color w:val="675E47" w:themeColor="text2"/>
          <w:sz w:val="24"/>
          <w:szCs w:val="24"/>
        </w:rPr>
        <w:t>)</w:t>
      </w:r>
      <w:r w:rsidR="001C3540">
        <w:rPr>
          <w:rFonts w:eastAsia="Times New Roman" w:cs="Times New Roman"/>
          <w:color w:val="675E47" w:themeColor="text2"/>
          <w:sz w:val="24"/>
          <w:szCs w:val="24"/>
        </w:rPr>
        <w:t xml:space="preserve"> or </w:t>
      </w:r>
      <w:r w:rsidRPr="00B2701E">
        <w:rPr>
          <w:rFonts w:eastAsia="Times New Roman" w:cs="Times New Roman"/>
          <w:color w:val="675E47" w:themeColor="text2"/>
          <w:sz w:val="24"/>
          <w:szCs w:val="24"/>
        </w:rPr>
        <w:t xml:space="preserve">an extra bank account with a globally recognized </w:t>
      </w:r>
      <w:r w:rsidR="001C3540">
        <w:rPr>
          <w:rFonts w:eastAsia="Times New Roman" w:cs="Times New Roman"/>
          <w:color w:val="675E47" w:themeColor="text2"/>
          <w:sz w:val="24"/>
          <w:szCs w:val="24"/>
        </w:rPr>
        <w:t>credit/</w:t>
      </w:r>
      <w:r w:rsidRPr="00B2701E">
        <w:rPr>
          <w:rFonts w:eastAsia="Times New Roman" w:cs="Times New Roman"/>
          <w:color w:val="675E47" w:themeColor="text2"/>
          <w:sz w:val="24"/>
          <w:szCs w:val="24"/>
        </w:rPr>
        <w:t xml:space="preserve">debit card. Having a spare card can save an awful </w:t>
      </w:r>
      <w:r w:rsidR="001C3540">
        <w:rPr>
          <w:rFonts w:eastAsia="Times New Roman" w:cs="Times New Roman"/>
          <w:color w:val="675E47" w:themeColor="text2"/>
          <w:sz w:val="24"/>
          <w:szCs w:val="24"/>
        </w:rPr>
        <w:t xml:space="preserve">lot of pain if one goes missing </w:t>
      </w:r>
      <w:r w:rsidR="00FC2766">
        <w:rPr>
          <w:rFonts w:eastAsia="Times New Roman" w:cs="Times New Roman"/>
          <w:color w:val="675E47" w:themeColor="text2"/>
          <w:sz w:val="24"/>
          <w:szCs w:val="24"/>
        </w:rPr>
        <w:t xml:space="preserve">or </w:t>
      </w:r>
      <w:r w:rsidR="00FC2766" w:rsidRPr="00B2701E">
        <w:rPr>
          <w:rFonts w:eastAsia="Times New Roman" w:cs="Times New Roman"/>
          <w:color w:val="675E47" w:themeColor="text2"/>
          <w:sz w:val="24"/>
          <w:szCs w:val="24"/>
        </w:rPr>
        <w:t>is</w:t>
      </w:r>
      <w:r w:rsidRPr="00B2701E">
        <w:rPr>
          <w:rFonts w:eastAsia="Times New Roman" w:cs="Times New Roman"/>
          <w:color w:val="675E47" w:themeColor="text2"/>
          <w:sz w:val="24"/>
          <w:szCs w:val="24"/>
        </w:rPr>
        <w:t xml:space="preserve"> stolen.</w:t>
      </w:r>
    </w:p>
    <w:p w:rsidR="006E3EA5" w:rsidRPr="00B2701E" w:rsidRDefault="006E3EA5" w:rsidP="005D70E7">
      <w:pPr>
        <w:numPr>
          <w:ilvl w:val="0"/>
          <w:numId w:val="26"/>
        </w:numPr>
        <w:spacing w:before="100" w:beforeAutospacing="1" w:after="60" w:line="312" w:lineRule="atLeast"/>
        <w:rPr>
          <w:rFonts w:eastAsia="Times New Roman" w:cs="Times New Roman"/>
          <w:color w:val="675E47" w:themeColor="text2"/>
          <w:sz w:val="24"/>
          <w:szCs w:val="24"/>
        </w:rPr>
      </w:pPr>
      <w:r>
        <w:rPr>
          <w:rFonts w:eastAsia="Times New Roman" w:cs="Times New Roman"/>
          <w:color w:val="675E47" w:themeColor="text2"/>
          <w:sz w:val="24"/>
          <w:szCs w:val="24"/>
        </w:rPr>
        <w:t>Register to vote and request mail-in ballots.</w:t>
      </w:r>
    </w:p>
    <w:p w:rsidR="005D70E7" w:rsidRDefault="005D70E7" w:rsidP="005D70E7">
      <w:pPr>
        <w:spacing w:line="312" w:lineRule="atLeast"/>
        <w:rPr>
          <w:rFonts w:eastAsia="Times New Roman" w:cs="Times New Roman"/>
          <w:b/>
          <w:bCs/>
          <w:color w:val="160967"/>
          <w:szCs w:val="28"/>
        </w:rPr>
      </w:pPr>
      <w:r>
        <w:rPr>
          <w:rFonts w:eastAsia="Times New Roman" w:cs="Times New Roman"/>
          <w:color w:val="160967"/>
          <w:sz w:val="24"/>
          <w:szCs w:val="24"/>
        </w:rPr>
        <w:br/>
      </w:r>
      <w:r>
        <w:rPr>
          <w:rFonts w:eastAsia="Times New Roman" w:cs="Times New Roman"/>
          <w:b/>
          <w:bCs/>
          <w:color w:val="160967"/>
          <w:szCs w:val="28"/>
        </w:rPr>
        <w:t xml:space="preserve">Two months </w:t>
      </w:r>
      <w:r w:rsidR="006C004E">
        <w:rPr>
          <w:rFonts w:eastAsia="Times New Roman" w:cs="Times New Roman"/>
          <w:b/>
          <w:bCs/>
          <w:color w:val="160967"/>
          <w:szCs w:val="28"/>
        </w:rPr>
        <w:t>in advance</w:t>
      </w:r>
      <w:r>
        <w:rPr>
          <w:rFonts w:eastAsia="Times New Roman" w:cs="Times New Roman"/>
          <w:b/>
          <w:bCs/>
          <w:color w:val="160967"/>
          <w:szCs w:val="28"/>
        </w:rPr>
        <w:t>:</w:t>
      </w:r>
    </w:p>
    <w:p w:rsidR="00E63D4F" w:rsidRDefault="00E63D4F" w:rsidP="005D70E7">
      <w:pPr>
        <w:spacing w:line="312" w:lineRule="atLeast"/>
        <w:rPr>
          <w:rFonts w:eastAsia="Times New Roman" w:cs="Times New Roman"/>
          <w:b/>
          <w:bCs/>
          <w:color w:val="160967"/>
          <w:szCs w:val="28"/>
        </w:rPr>
      </w:pPr>
    </w:p>
    <w:p w:rsidR="005D70E7" w:rsidRPr="006271AF" w:rsidRDefault="005D70E7" w:rsidP="005D70E7">
      <w:pPr>
        <w:pStyle w:val="ListParagraph"/>
        <w:numPr>
          <w:ilvl w:val="0"/>
          <w:numId w:val="27"/>
        </w:numPr>
        <w:spacing w:line="312" w:lineRule="atLeast"/>
        <w:rPr>
          <w:rFonts w:cs="Times New Roman"/>
          <w:sz w:val="24"/>
          <w:szCs w:val="24"/>
        </w:rPr>
      </w:pPr>
      <w:r w:rsidRPr="006271AF">
        <w:rPr>
          <w:rFonts w:cs="Times New Roman"/>
          <w:sz w:val="24"/>
          <w:szCs w:val="24"/>
        </w:rPr>
        <w:t>Collect needed medications and prescriptions.</w:t>
      </w:r>
      <w:r w:rsidR="006271AF" w:rsidRPr="006271AF">
        <w:rPr>
          <w:rFonts w:cs="Times New Roman"/>
          <w:sz w:val="24"/>
          <w:szCs w:val="24"/>
        </w:rPr>
        <w:t xml:space="preserve"> Make sure you understand the </w:t>
      </w:r>
      <w:hyperlink r:id="rId45" w:history="1">
        <w:r w:rsidR="006271AF" w:rsidRPr="00A773AA">
          <w:rPr>
            <w:rStyle w:val="Hyperlink"/>
            <w:rFonts w:cs="Times New Roman"/>
            <w:color w:val="0070C0"/>
            <w:sz w:val="24"/>
            <w:szCs w:val="24"/>
          </w:rPr>
          <w:t>TSA rules</w:t>
        </w:r>
      </w:hyperlink>
      <w:r w:rsidR="006271AF" w:rsidRPr="00A773AA">
        <w:rPr>
          <w:rFonts w:cs="Times New Roman"/>
          <w:color w:val="0070C0"/>
          <w:sz w:val="24"/>
          <w:szCs w:val="24"/>
        </w:rPr>
        <w:t xml:space="preserve"> </w:t>
      </w:r>
      <w:r w:rsidR="006271AF" w:rsidRPr="006271AF">
        <w:rPr>
          <w:rFonts w:cs="Times New Roman"/>
          <w:sz w:val="24"/>
          <w:szCs w:val="24"/>
        </w:rPr>
        <w:t>about carrying prescriptions and over-the-counter medications.</w:t>
      </w:r>
    </w:p>
    <w:p w:rsidR="005D70E7" w:rsidRPr="006271AF" w:rsidRDefault="005D70E7" w:rsidP="006271AF">
      <w:pPr>
        <w:numPr>
          <w:ilvl w:val="0"/>
          <w:numId w:val="27"/>
        </w:numPr>
        <w:rPr>
          <w:rFonts w:cs="Times New Roman"/>
          <w:color w:val="675E47" w:themeColor="text2"/>
          <w:sz w:val="24"/>
          <w:szCs w:val="24"/>
        </w:rPr>
      </w:pPr>
      <w:r w:rsidRPr="006271AF">
        <w:rPr>
          <w:rFonts w:cs="Times New Roman"/>
          <w:color w:val="675E47" w:themeColor="text2"/>
          <w:sz w:val="24"/>
          <w:szCs w:val="24"/>
        </w:rPr>
        <w:t xml:space="preserve">Take advantage of </w:t>
      </w:r>
      <w:r w:rsidR="006271AF" w:rsidRPr="006271AF">
        <w:rPr>
          <w:rFonts w:cs="Times New Roman"/>
          <w:color w:val="675E47" w:themeColor="text2"/>
          <w:sz w:val="24"/>
          <w:szCs w:val="24"/>
        </w:rPr>
        <w:t>the time period</w:t>
      </w:r>
      <w:r w:rsidRPr="006271AF">
        <w:rPr>
          <w:rFonts w:cs="Times New Roman"/>
          <w:color w:val="675E47" w:themeColor="text2"/>
          <w:sz w:val="24"/>
          <w:szCs w:val="24"/>
        </w:rPr>
        <w:t xml:space="preserve"> between your major </w:t>
      </w:r>
      <w:r w:rsidR="006271AF" w:rsidRPr="006271AF">
        <w:rPr>
          <w:rFonts w:cs="Times New Roman"/>
          <w:color w:val="675E47" w:themeColor="text2"/>
          <w:sz w:val="24"/>
          <w:szCs w:val="24"/>
        </w:rPr>
        <w:t>planning and the departure week</w:t>
      </w:r>
      <w:r w:rsidRPr="006271AF">
        <w:rPr>
          <w:rFonts w:cs="Times New Roman"/>
          <w:color w:val="675E47" w:themeColor="text2"/>
          <w:sz w:val="24"/>
          <w:szCs w:val="24"/>
        </w:rPr>
        <w:t xml:space="preserve"> to hone your travel skills. Take local trips, be a tourist in your hometown or simply take a planning break. Maybe watch some </w:t>
      </w:r>
      <w:hyperlink r:id="rId46" w:tgtFrame="_self" w:history="1">
        <w:r w:rsidRPr="00A773AA">
          <w:rPr>
            <w:rStyle w:val="Hyperlink"/>
            <w:rFonts w:cs="Times New Roman"/>
            <w:color w:val="0070C0"/>
            <w:sz w:val="24"/>
            <w:szCs w:val="24"/>
          </w:rPr>
          <w:t>travel movies or listen to some world music</w:t>
        </w:r>
      </w:hyperlink>
      <w:r w:rsidRPr="006271AF">
        <w:rPr>
          <w:rFonts w:cs="Times New Roman"/>
          <w:color w:val="675E47" w:themeColor="text2"/>
          <w:sz w:val="24"/>
          <w:szCs w:val="24"/>
        </w:rPr>
        <w:t>.</w:t>
      </w:r>
      <w:r w:rsidR="006271AF" w:rsidRPr="006271AF">
        <w:rPr>
          <w:rFonts w:cs="Times New Roman"/>
          <w:color w:val="675E47" w:themeColor="text2"/>
          <w:sz w:val="24"/>
          <w:szCs w:val="24"/>
        </w:rPr>
        <w:t xml:space="preserve"> You can also take this time to </w:t>
      </w:r>
      <w:hyperlink r:id="rId47" w:tgtFrame="_self" w:history="1">
        <w:r w:rsidR="006271AF" w:rsidRPr="00A773AA">
          <w:rPr>
            <w:rStyle w:val="Hyperlink"/>
            <w:rFonts w:cs="Times New Roman"/>
            <w:color w:val="0070C0"/>
            <w:sz w:val="24"/>
            <w:szCs w:val="24"/>
          </w:rPr>
          <w:t>set up a travel blog</w:t>
        </w:r>
      </w:hyperlink>
      <w:r w:rsidR="006271AF" w:rsidRPr="006271AF">
        <w:rPr>
          <w:rFonts w:cs="Times New Roman"/>
          <w:color w:val="675E47" w:themeColor="text2"/>
          <w:sz w:val="24"/>
          <w:szCs w:val="24"/>
        </w:rPr>
        <w:t xml:space="preserve">, buy a </w:t>
      </w:r>
      <w:hyperlink r:id="rId48" w:tgtFrame="_self" w:history="1">
        <w:r w:rsidR="006271AF" w:rsidRPr="00A773AA">
          <w:rPr>
            <w:rStyle w:val="Hyperlink"/>
            <w:rFonts w:cs="Times New Roman"/>
            <w:color w:val="0070C0"/>
            <w:sz w:val="24"/>
            <w:szCs w:val="24"/>
          </w:rPr>
          <w:t>new camera</w:t>
        </w:r>
      </w:hyperlink>
      <w:r w:rsidR="006271AF" w:rsidRPr="00A773AA">
        <w:rPr>
          <w:rFonts w:cs="Times New Roman"/>
          <w:color w:val="0070C0"/>
          <w:sz w:val="24"/>
          <w:szCs w:val="24"/>
        </w:rPr>
        <w:t xml:space="preserve"> </w:t>
      </w:r>
      <w:r w:rsidR="006271AF" w:rsidRPr="006271AF">
        <w:rPr>
          <w:rFonts w:cs="Times New Roman"/>
          <w:color w:val="675E47" w:themeColor="text2"/>
          <w:sz w:val="24"/>
          <w:szCs w:val="24"/>
        </w:rPr>
        <w:t xml:space="preserve">or read an </w:t>
      </w:r>
      <w:hyperlink r:id="rId49" w:tgtFrame="_blank" w:history="1">
        <w:r w:rsidR="006271AF" w:rsidRPr="00A773AA">
          <w:rPr>
            <w:rStyle w:val="Hyperlink"/>
            <w:rFonts w:cs="Times New Roman"/>
            <w:color w:val="0070C0"/>
            <w:sz w:val="24"/>
            <w:szCs w:val="24"/>
          </w:rPr>
          <w:t>encouraging book</w:t>
        </w:r>
      </w:hyperlink>
      <w:r w:rsidR="006271AF" w:rsidRPr="006271AF">
        <w:rPr>
          <w:rFonts w:cs="Times New Roman"/>
          <w:color w:val="675E47" w:themeColor="text2"/>
          <w:sz w:val="24"/>
          <w:szCs w:val="24"/>
        </w:rPr>
        <w:t>.</w:t>
      </w:r>
    </w:p>
    <w:p w:rsidR="005D70E7" w:rsidRPr="006271AF" w:rsidRDefault="006271AF"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 xml:space="preserve">Request your sabbatical, </w:t>
      </w:r>
      <w:r w:rsidR="005D70E7" w:rsidRPr="006271AF">
        <w:rPr>
          <w:rFonts w:cs="Times New Roman"/>
          <w:color w:val="675E47" w:themeColor="text2"/>
          <w:sz w:val="24"/>
          <w:szCs w:val="24"/>
        </w:rPr>
        <w:t>give your resignation</w:t>
      </w:r>
      <w:r w:rsidRPr="006271AF">
        <w:rPr>
          <w:rFonts w:cs="Times New Roman"/>
          <w:color w:val="675E47" w:themeColor="text2"/>
          <w:sz w:val="24"/>
          <w:szCs w:val="24"/>
        </w:rPr>
        <w:t>,</w:t>
      </w:r>
      <w:r w:rsidR="005D70E7" w:rsidRPr="006271AF">
        <w:rPr>
          <w:rFonts w:cs="Times New Roman"/>
          <w:color w:val="675E47" w:themeColor="text2"/>
          <w:sz w:val="24"/>
          <w:szCs w:val="24"/>
        </w:rPr>
        <w:t xml:space="preserve"> or retire (gulp!).</w:t>
      </w:r>
    </w:p>
    <w:p w:rsidR="005D70E7" w:rsidRPr="006271AF" w:rsidRDefault="006271AF"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Keep walking</w:t>
      </w:r>
      <w:r w:rsidR="005D70E7" w:rsidRPr="006271AF">
        <w:rPr>
          <w:rFonts w:cs="Times New Roman"/>
          <w:color w:val="675E47" w:themeColor="text2"/>
          <w:sz w:val="24"/>
          <w:szCs w:val="24"/>
        </w:rPr>
        <w:t xml:space="preserve"> 5 miles </w:t>
      </w:r>
      <w:r>
        <w:rPr>
          <w:rFonts w:cs="Times New Roman"/>
          <w:color w:val="675E47" w:themeColor="text2"/>
          <w:sz w:val="24"/>
          <w:szCs w:val="24"/>
        </w:rPr>
        <w:t>a day (with your backpack)!</w:t>
      </w:r>
    </w:p>
    <w:p w:rsidR="005D70E7" w:rsidRPr="006271AF" w:rsidRDefault="006271AF" w:rsidP="005D70E7">
      <w:pPr>
        <w:numPr>
          <w:ilvl w:val="0"/>
          <w:numId w:val="27"/>
        </w:numPr>
        <w:rPr>
          <w:rFonts w:cs="Times New Roman"/>
          <w:color w:val="675E47" w:themeColor="text2"/>
          <w:sz w:val="24"/>
          <w:szCs w:val="24"/>
        </w:rPr>
      </w:pPr>
      <w:r>
        <w:rPr>
          <w:rFonts w:cs="Times New Roman"/>
          <w:color w:val="675E47" w:themeColor="text2"/>
          <w:sz w:val="24"/>
          <w:szCs w:val="24"/>
        </w:rPr>
        <w:t>Begin applying for visas. I</w:t>
      </w:r>
      <w:r w:rsidR="005D70E7" w:rsidRPr="006271AF">
        <w:rPr>
          <w:rFonts w:cs="Times New Roman"/>
          <w:color w:val="675E47" w:themeColor="text2"/>
          <w:sz w:val="24"/>
          <w:szCs w:val="24"/>
        </w:rPr>
        <w:t>f you are planning to work while tr</w:t>
      </w:r>
      <w:r>
        <w:rPr>
          <w:rFonts w:cs="Times New Roman"/>
          <w:color w:val="675E47" w:themeColor="text2"/>
          <w:sz w:val="24"/>
          <w:szCs w:val="24"/>
        </w:rPr>
        <w:t>aveling, apply for work permits</w:t>
      </w:r>
      <w:r w:rsidR="005D70E7" w:rsidRPr="006271AF">
        <w:rPr>
          <w:rFonts w:cs="Times New Roman"/>
          <w:color w:val="675E47" w:themeColor="text2"/>
          <w:sz w:val="24"/>
          <w:szCs w:val="24"/>
        </w:rPr>
        <w:t>.</w:t>
      </w:r>
    </w:p>
    <w:p w:rsidR="005D70E7" w:rsidRPr="006271AF" w:rsidRDefault="005D70E7"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Get your International hostel card, if applicable.</w:t>
      </w:r>
    </w:p>
    <w:p w:rsidR="005D70E7" w:rsidRPr="006271AF" w:rsidRDefault="005D70E7"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Get an international driver’s license, if applicable.</w:t>
      </w:r>
    </w:p>
    <w:p w:rsidR="005D70E7" w:rsidRPr="006271AF" w:rsidRDefault="005D70E7"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Acquire extra passport photos</w:t>
      </w:r>
      <w:r w:rsidR="006271AF">
        <w:rPr>
          <w:rFonts w:cs="Times New Roman"/>
          <w:color w:val="675E47" w:themeColor="text2"/>
          <w:sz w:val="24"/>
          <w:szCs w:val="24"/>
        </w:rPr>
        <w:t xml:space="preserve"> just in case you need them later</w:t>
      </w:r>
      <w:r w:rsidRPr="006271AF">
        <w:rPr>
          <w:rFonts w:cs="Times New Roman"/>
          <w:color w:val="675E47" w:themeColor="text2"/>
          <w:sz w:val="24"/>
          <w:szCs w:val="24"/>
        </w:rPr>
        <w:t>.</w:t>
      </w:r>
    </w:p>
    <w:p w:rsidR="005D70E7" w:rsidRPr="006271AF" w:rsidRDefault="005D70E7"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Arrange for subletting, if you’re going that route.</w:t>
      </w:r>
    </w:p>
    <w:p w:rsidR="00866952" w:rsidRDefault="006271AF" w:rsidP="005D70E7">
      <w:pPr>
        <w:numPr>
          <w:ilvl w:val="0"/>
          <w:numId w:val="27"/>
        </w:numPr>
        <w:rPr>
          <w:rFonts w:cs="Times New Roman"/>
          <w:color w:val="675E47" w:themeColor="text2"/>
          <w:sz w:val="24"/>
          <w:szCs w:val="24"/>
        </w:rPr>
      </w:pPr>
      <w:r w:rsidRPr="00866952">
        <w:rPr>
          <w:rFonts w:cs="Times New Roman"/>
          <w:color w:val="675E47" w:themeColor="text2"/>
          <w:sz w:val="24"/>
          <w:szCs w:val="24"/>
        </w:rPr>
        <w:t>Organize your address book</w:t>
      </w:r>
      <w:r w:rsidR="00866952">
        <w:rPr>
          <w:rFonts w:cs="Times New Roman"/>
          <w:color w:val="675E47" w:themeColor="text2"/>
          <w:sz w:val="24"/>
          <w:szCs w:val="24"/>
        </w:rPr>
        <w:t>.</w:t>
      </w:r>
    </w:p>
    <w:p w:rsidR="005D70E7" w:rsidRPr="00866952" w:rsidRDefault="00866952" w:rsidP="005D70E7">
      <w:pPr>
        <w:numPr>
          <w:ilvl w:val="0"/>
          <w:numId w:val="27"/>
        </w:numPr>
        <w:rPr>
          <w:rFonts w:cs="Times New Roman"/>
          <w:color w:val="675E47" w:themeColor="text2"/>
          <w:sz w:val="24"/>
          <w:szCs w:val="24"/>
        </w:rPr>
      </w:pPr>
      <w:r w:rsidRPr="00866952">
        <w:rPr>
          <w:rFonts w:cs="Times New Roman"/>
          <w:color w:val="675E47" w:themeColor="text2"/>
          <w:sz w:val="24"/>
          <w:szCs w:val="24"/>
        </w:rPr>
        <w:t xml:space="preserve">If you want to use your own </w:t>
      </w:r>
      <w:r>
        <w:rPr>
          <w:rFonts w:cs="Times New Roman"/>
          <w:color w:val="675E47" w:themeColor="text2"/>
          <w:sz w:val="24"/>
          <w:szCs w:val="24"/>
        </w:rPr>
        <w:t xml:space="preserve">cell </w:t>
      </w:r>
      <w:r w:rsidRPr="00866952">
        <w:rPr>
          <w:rFonts w:cs="Times New Roman"/>
          <w:color w:val="675E47" w:themeColor="text2"/>
          <w:sz w:val="24"/>
          <w:szCs w:val="24"/>
        </w:rPr>
        <w:t>phone</w:t>
      </w:r>
      <w:r>
        <w:rPr>
          <w:rFonts w:cs="Times New Roman"/>
          <w:color w:val="675E47" w:themeColor="text2"/>
          <w:sz w:val="24"/>
          <w:szCs w:val="24"/>
        </w:rPr>
        <w:t>,</w:t>
      </w:r>
      <w:r w:rsidRPr="00866952">
        <w:rPr>
          <w:rFonts w:cs="Times New Roman"/>
          <w:color w:val="675E47" w:themeColor="text2"/>
          <w:sz w:val="24"/>
          <w:szCs w:val="24"/>
        </w:rPr>
        <w:t xml:space="preserve"> check with your cellular provider </w:t>
      </w:r>
      <w:r>
        <w:rPr>
          <w:rFonts w:cs="Times New Roman"/>
          <w:color w:val="675E47" w:themeColor="text2"/>
          <w:sz w:val="24"/>
          <w:szCs w:val="24"/>
        </w:rPr>
        <w:t xml:space="preserve">to </w:t>
      </w:r>
      <w:r w:rsidRPr="00866952">
        <w:rPr>
          <w:rFonts w:cs="Times New Roman"/>
          <w:color w:val="675E47" w:themeColor="text2"/>
          <w:sz w:val="24"/>
          <w:szCs w:val="24"/>
        </w:rPr>
        <w:t xml:space="preserve">review the international calling options and </w:t>
      </w:r>
      <w:r>
        <w:rPr>
          <w:rFonts w:cs="Times New Roman"/>
          <w:color w:val="675E47" w:themeColor="text2"/>
          <w:sz w:val="24"/>
          <w:szCs w:val="24"/>
        </w:rPr>
        <w:t xml:space="preserve">roaming </w:t>
      </w:r>
      <w:r w:rsidRPr="00866952">
        <w:rPr>
          <w:rFonts w:cs="Times New Roman"/>
          <w:color w:val="675E47" w:themeColor="text2"/>
          <w:sz w:val="24"/>
          <w:szCs w:val="24"/>
        </w:rPr>
        <w:t xml:space="preserve">charges. </w:t>
      </w:r>
      <w:r>
        <w:rPr>
          <w:rFonts w:cs="Times New Roman"/>
          <w:color w:val="675E47" w:themeColor="text2"/>
          <w:sz w:val="24"/>
          <w:szCs w:val="24"/>
        </w:rPr>
        <w:t xml:space="preserve">Or, purchase an ‘unlocked’ phone that can use a country-specific </w:t>
      </w:r>
      <w:r w:rsidR="00597449">
        <w:rPr>
          <w:rFonts w:cs="Times New Roman"/>
          <w:color w:val="675E47" w:themeColor="text2"/>
          <w:sz w:val="24"/>
          <w:szCs w:val="24"/>
        </w:rPr>
        <w:t>SIM</w:t>
      </w:r>
      <w:r w:rsidRPr="00866952">
        <w:rPr>
          <w:rFonts w:cs="Times New Roman"/>
          <w:color w:val="675E47" w:themeColor="text2"/>
          <w:sz w:val="24"/>
          <w:szCs w:val="24"/>
        </w:rPr>
        <w:t xml:space="preserve"> chip</w:t>
      </w:r>
      <w:r>
        <w:rPr>
          <w:rFonts w:cs="Times New Roman"/>
          <w:color w:val="675E47" w:themeColor="text2"/>
          <w:sz w:val="24"/>
          <w:szCs w:val="24"/>
        </w:rPr>
        <w:t>s that can be purchased</w:t>
      </w:r>
      <w:r w:rsidR="005D70E7" w:rsidRPr="00866952">
        <w:rPr>
          <w:rFonts w:cs="Times New Roman"/>
          <w:color w:val="675E47" w:themeColor="text2"/>
          <w:sz w:val="24"/>
          <w:szCs w:val="24"/>
        </w:rPr>
        <w:t xml:space="preserve"> in the countries you will be visiting when you arrive.  </w:t>
      </w:r>
    </w:p>
    <w:p w:rsidR="005D70E7" w:rsidRPr="006271AF" w:rsidRDefault="005D70E7"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Review checklist and reconfirm commitments made by others to support your travels.</w:t>
      </w:r>
    </w:p>
    <w:p w:rsidR="005D70E7" w:rsidRPr="006271AF" w:rsidRDefault="005D70E7"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Your online services should be working smoothly at this time.  Check to be sure, if not get it that way…</w:t>
      </w:r>
    </w:p>
    <w:p w:rsidR="005D70E7" w:rsidRPr="006271AF" w:rsidRDefault="005D70E7" w:rsidP="005D70E7">
      <w:pPr>
        <w:numPr>
          <w:ilvl w:val="0"/>
          <w:numId w:val="27"/>
        </w:numPr>
        <w:rPr>
          <w:rFonts w:cs="Times New Roman"/>
          <w:color w:val="675E47" w:themeColor="text2"/>
          <w:sz w:val="24"/>
          <w:szCs w:val="24"/>
        </w:rPr>
      </w:pPr>
      <w:r w:rsidRPr="006271AF">
        <w:rPr>
          <w:rFonts w:cs="Times New Roman"/>
          <w:color w:val="675E47" w:themeColor="text2"/>
          <w:sz w:val="24"/>
          <w:szCs w:val="24"/>
        </w:rPr>
        <w:t xml:space="preserve">Arrange for dinner dates with family and friends you won’t see for </w:t>
      </w:r>
      <w:r w:rsidR="00FC2766" w:rsidRPr="006271AF">
        <w:rPr>
          <w:rFonts w:cs="Times New Roman"/>
          <w:color w:val="675E47" w:themeColor="text2"/>
          <w:sz w:val="24"/>
          <w:szCs w:val="24"/>
        </w:rPr>
        <w:t>a while</w:t>
      </w:r>
      <w:r w:rsidRPr="006271AF">
        <w:rPr>
          <w:rFonts w:cs="Times New Roman"/>
          <w:color w:val="675E47" w:themeColor="text2"/>
          <w:sz w:val="24"/>
          <w:szCs w:val="24"/>
        </w:rPr>
        <w:t>.</w:t>
      </w:r>
    </w:p>
    <w:p w:rsidR="005D70E7" w:rsidRPr="006271AF" w:rsidRDefault="005D70E7" w:rsidP="005D70E7">
      <w:pPr>
        <w:numPr>
          <w:ilvl w:val="0"/>
          <w:numId w:val="28"/>
        </w:numPr>
        <w:spacing w:line="312" w:lineRule="atLeast"/>
        <w:rPr>
          <w:rFonts w:eastAsia="Times New Roman" w:cs="Times New Roman"/>
          <w:color w:val="675E47" w:themeColor="text2"/>
          <w:sz w:val="24"/>
          <w:szCs w:val="24"/>
        </w:rPr>
      </w:pPr>
      <w:r w:rsidRPr="006271AF">
        <w:rPr>
          <w:rFonts w:eastAsia="Times New Roman" w:cs="Times New Roman"/>
          <w:color w:val="675E47" w:themeColor="text2"/>
          <w:sz w:val="24"/>
          <w:szCs w:val="24"/>
        </w:rPr>
        <w:t>If you need to</w:t>
      </w:r>
      <w:r w:rsidR="00866952">
        <w:rPr>
          <w:rFonts w:eastAsia="Times New Roman" w:cs="Times New Roman"/>
          <w:color w:val="675E47" w:themeColor="text2"/>
          <w:sz w:val="24"/>
          <w:szCs w:val="24"/>
        </w:rPr>
        <w:t>,</w:t>
      </w:r>
      <w:r w:rsidRPr="006271AF">
        <w:rPr>
          <w:rFonts w:eastAsia="Times New Roman" w:cs="Times New Roman"/>
          <w:color w:val="675E47" w:themeColor="text2"/>
          <w:sz w:val="24"/>
          <w:szCs w:val="24"/>
        </w:rPr>
        <w:t xml:space="preserve"> hand in your noti</w:t>
      </w:r>
      <w:r w:rsidR="00866952">
        <w:rPr>
          <w:rFonts w:eastAsia="Times New Roman" w:cs="Times New Roman"/>
          <w:color w:val="675E47" w:themeColor="text2"/>
          <w:sz w:val="24"/>
          <w:szCs w:val="24"/>
        </w:rPr>
        <w:t>ce on your rented accommodations, f</w:t>
      </w:r>
      <w:r w:rsidRPr="006271AF">
        <w:rPr>
          <w:rFonts w:eastAsia="Times New Roman" w:cs="Times New Roman"/>
          <w:color w:val="675E47" w:themeColor="text2"/>
          <w:sz w:val="24"/>
          <w:szCs w:val="24"/>
        </w:rPr>
        <w:t xml:space="preserve">ind tenants for the place you own, </w:t>
      </w:r>
      <w:r w:rsidR="00866952">
        <w:rPr>
          <w:rFonts w:eastAsia="Times New Roman" w:cs="Times New Roman"/>
          <w:color w:val="675E47" w:themeColor="text2"/>
          <w:sz w:val="24"/>
          <w:szCs w:val="24"/>
        </w:rPr>
        <w:t>or sublet your apartment. N</w:t>
      </w:r>
      <w:r w:rsidRPr="006271AF">
        <w:rPr>
          <w:rFonts w:eastAsia="Times New Roman" w:cs="Times New Roman"/>
          <w:color w:val="675E47" w:themeColor="text2"/>
          <w:sz w:val="24"/>
          <w:szCs w:val="24"/>
        </w:rPr>
        <w:t xml:space="preserve">ow is the time to do </w:t>
      </w:r>
      <w:r w:rsidRPr="006271AF">
        <w:rPr>
          <w:rFonts w:eastAsia="Times New Roman" w:cs="Times New Roman"/>
          <w:color w:val="675E47" w:themeColor="text2"/>
          <w:sz w:val="24"/>
          <w:szCs w:val="24"/>
        </w:rPr>
        <w:lastRenderedPageBreak/>
        <w:t>i</w:t>
      </w:r>
      <w:r w:rsidR="00866952">
        <w:rPr>
          <w:rFonts w:eastAsia="Times New Roman" w:cs="Times New Roman"/>
          <w:color w:val="675E47" w:themeColor="text2"/>
          <w:sz w:val="24"/>
          <w:szCs w:val="24"/>
        </w:rPr>
        <w:t>t. If you’re planning to sell</w:t>
      </w:r>
      <w:r w:rsidRPr="006271AF">
        <w:rPr>
          <w:rFonts w:eastAsia="Times New Roman" w:cs="Times New Roman"/>
          <w:color w:val="675E47" w:themeColor="text2"/>
          <w:sz w:val="24"/>
          <w:szCs w:val="24"/>
        </w:rPr>
        <w:t>, you probably should have done so before booking your tickets.</w:t>
      </w:r>
    </w:p>
    <w:p w:rsidR="005D70E7" w:rsidRPr="006271AF" w:rsidRDefault="005D70E7" w:rsidP="005D70E7">
      <w:pPr>
        <w:numPr>
          <w:ilvl w:val="0"/>
          <w:numId w:val="28"/>
        </w:numPr>
        <w:spacing w:line="312" w:lineRule="atLeast"/>
        <w:rPr>
          <w:rFonts w:eastAsia="Times New Roman" w:cs="Times New Roman"/>
          <w:color w:val="675E47" w:themeColor="text2"/>
          <w:sz w:val="24"/>
          <w:szCs w:val="24"/>
        </w:rPr>
      </w:pPr>
      <w:r w:rsidRPr="006271AF">
        <w:rPr>
          <w:rFonts w:eastAsia="Times New Roman" w:cs="Times New Roman"/>
          <w:color w:val="675E47" w:themeColor="text2"/>
          <w:sz w:val="24"/>
          <w:szCs w:val="24"/>
        </w:rPr>
        <w:t>Arrange for gym memberships, subscriptions, utility accounts – such a</w:t>
      </w:r>
      <w:r w:rsidR="00866952">
        <w:rPr>
          <w:rFonts w:eastAsia="Times New Roman" w:cs="Times New Roman"/>
          <w:color w:val="675E47" w:themeColor="text2"/>
          <w:sz w:val="24"/>
          <w:szCs w:val="24"/>
        </w:rPr>
        <w:t xml:space="preserve">s electricity, gas, telephone </w:t>
      </w:r>
      <w:r w:rsidRPr="006271AF">
        <w:rPr>
          <w:rFonts w:eastAsia="Times New Roman" w:cs="Times New Roman"/>
          <w:color w:val="675E47" w:themeColor="text2"/>
          <w:sz w:val="24"/>
          <w:szCs w:val="24"/>
        </w:rPr>
        <w:t>and the like</w:t>
      </w:r>
      <w:r w:rsidR="00866952">
        <w:rPr>
          <w:rFonts w:eastAsia="Times New Roman" w:cs="Times New Roman"/>
          <w:color w:val="675E47" w:themeColor="text2"/>
          <w:sz w:val="24"/>
          <w:szCs w:val="24"/>
        </w:rPr>
        <w:t xml:space="preserve"> - </w:t>
      </w:r>
      <w:r w:rsidRPr="006271AF">
        <w:rPr>
          <w:rFonts w:eastAsia="Times New Roman" w:cs="Times New Roman"/>
          <w:color w:val="675E47" w:themeColor="text2"/>
          <w:sz w:val="24"/>
          <w:szCs w:val="24"/>
        </w:rPr>
        <w:t xml:space="preserve">to be closed or put on </w:t>
      </w:r>
      <w:r w:rsidR="005C5A0F">
        <w:rPr>
          <w:rFonts w:eastAsia="Times New Roman" w:cs="Times New Roman"/>
          <w:color w:val="675E47" w:themeColor="text2"/>
          <w:sz w:val="24"/>
          <w:szCs w:val="24"/>
        </w:rPr>
        <w:t>“</w:t>
      </w:r>
      <w:r w:rsidRPr="006271AF">
        <w:rPr>
          <w:rFonts w:eastAsia="Times New Roman" w:cs="Times New Roman"/>
          <w:color w:val="675E47" w:themeColor="text2"/>
          <w:sz w:val="24"/>
          <w:szCs w:val="24"/>
        </w:rPr>
        <w:t>hold</w:t>
      </w:r>
      <w:r w:rsidR="005C5A0F">
        <w:rPr>
          <w:rFonts w:eastAsia="Times New Roman" w:cs="Times New Roman"/>
          <w:color w:val="675E47" w:themeColor="text2"/>
          <w:sz w:val="24"/>
          <w:szCs w:val="24"/>
        </w:rPr>
        <w:t>”</w:t>
      </w:r>
      <w:r w:rsidRPr="006271AF">
        <w:rPr>
          <w:rFonts w:eastAsia="Times New Roman" w:cs="Times New Roman"/>
          <w:color w:val="675E47" w:themeColor="text2"/>
          <w:sz w:val="24"/>
          <w:szCs w:val="24"/>
        </w:rPr>
        <w:t xml:space="preserve"> for the duration of your trip.</w:t>
      </w:r>
    </w:p>
    <w:p w:rsidR="005D70E7" w:rsidRPr="006271AF" w:rsidRDefault="005D70E7" w:rsidP="005D70E7">
      <w:pPr>
        <w:numPr>
          <w:ilvl w:val="0"/>
          <w:numId w:val="28"/>
        </w:numPr>
        <w:spacing w:line="312" w:lineRule="atLeast"/>
        <w:rPr>
          <w:rFonts w:eastAsia="Times New Roman" w:cs="Times New Roman"/>
          <w:color w:val="675E47" w:themeColor="text2"/>
          <w:sz w:val="24"/>
          <w:szCs w:val="24"/>
        </w:rPr>
      </w:pPr>
      <w:r w:rsidRPr="006271AF">
        <w:rPr>
          <w:rFonts w:eastAsia="Times New Roman" w:cs="Times New Roman"/>
          <w:color w:val="675E47" w:themeColor="text2"/>
          <w:sz w:val="24"/>
          <w:szCs w:val="24"/>
        </w:rPr>
        <w:t>Contact any family</w:t>
      </w:r>
      <w:r w:rsidR="00D84B52">
        <w:rPr>
          <w:rFonts w:eastAsia="Times New Roman" w:cs="Times New Roman"/>
          <w:color w:val="675E47" w:themeColor="text2"/>
          <w:sz w:val="24"/>
          <w:szCs w:val="24"/>
        </w:rPr>
        <w:t>,</w:t>
      </w:r>
      <w:r w:rsidRPr="006271AF">
        <w:rPr>
          <w:rFonts w:eastAsia="Times New Roman" w:cs="Times New Roman"/>
          <w:color w:val="675E47" w:themeColor="text2"/>
          <w:sz w:val="24"/>
          <w:szCs w:val="24"/>
        </w:rPr>
        <w:t xml:space="preserve"> </w:t>
      </w:r>
      <w:r w:rsidR="00D84B52" w:rsidRPr="006271AF">
        <w:rPr>
          <w:rFonts w:eastAsia="Times New Roman" w:cs="Times New Roman"/>
          <w:color w:val="675E47" w:themeColor="text2"/>
          <w:sz w:val="24"/>
          <w:szCs w:val="24"/>
        </w:rPr>
        <w:t xml:space="preserve">friends </w:t>
      </w:r>
      <w:r w:rsidRPr="006271AF">
        <w:rPr>
          <w:rFonts w:eastAsia="Times New Roman" w:cs="Times New Roman"/>
          <w:color w:val="675E47" w:themeColor="text2"/>
          <w:sz w:val="24"/>
          <w:szCs w:val="24"/>
        </w:rPr>
        <w:t>or friends-of-friends yo</w:t>
      </w:r>
      <w:r w:rsidR="00D84B52">
        <w:rPr>
          <w:rFonts w:eastAsia="Times New Roman" w:cs="Times New Roman"/>
          <w:color w:val="675E47" w:themeColor="text2"/>
          <w:sz w:val="24"/>
          <w:szCs w:val="24"/>
        </w:rPr>
        <w:t xml:space="preserve">u may have in the places you’re </w:t>
      </w:r>
      <w:r w:rsidRPr="006271AF">
        <w:rPr>
          <w:rFonts w:eastAsia="Times New Roman" w:cs="Times New Roman"/>
          <w:color w:val="675E47" w:themeColor="text2"/>
          <w:sz w:val="24"/>
          <w:szCs w:val="24"/>
        </w:rPr>
        <w:t xml:space="preserve">visiting. Get tips, arrange to meet up and </w:t>
      </w:r>
      <w:r w:rsidR="00D84B52">
        <w:rPr>
          <w:rFonts w:eastAsia="Times New Roman" w:cs="Times New Roman"/>
          <w:color w:val="675E47" w:themeColor="text2"/>
          <w:sz w:val="24"/>
          <w:szCs w:val="24"/>
        </w:rPr>
        <w:t>ask for</w:t>
      </w:r>
      <w:r w:rsidRPr="006271AF">
        <w:rPr>
          <w:rFonts w:eastAsia="Times New Roman" w:cs="Times New Roman"/>
          <w:color w:val="675E47" w:themeColor="text2"/>
          <w:sz w:val="24"/>
          <w:szCs w:val="24"/>
        </w:rPr>
        <w:t xml:space="preserve"> whatever free accommodation you can w</w:t>
      </w:r>
      <w:r w:rsidR="00D84B52">
        <w:rPr>
          <w:rFonts w:eastAsia="Times New Roman" w:cs="Times New Roman"/>
          <w:color w:val="675E47" w:themeColor="text2"/>
          <w:sz w:val="24"/>
          <w:szCs w:val="24"/>
        </w:rPr>
        <w:t>r</w:t>
      </w:r>
      <w:r w:rsidRPr="006271AF">
        <w:rPr>
          <w:rFonts w:eastAsia="Times New Roman" w:cs="Times New Roman"/>
          <w:color w:val="675E47" w:themeColor="text2"/>
          <w:sz w:val="24"/>
          <w:szCs w:val="24"/>
        </w:rPr>
        <w:t>angle.</w:t>
      </w:r>
    </w:p>
    <w:p w:rsidR="005D70E7" w:rsidRDefault="005D70E7" w:rsidP="005D70E7">
      <w:pPr>
        <w:pStyle w:val="ListParagraph"/>
        <w:spacing w:after="60" w:line="312" w:lineRule="atLeast"/>
        <w:ind w:hanging="720"/>
        <w:rPr>
          <w:rFonts w:eastAsia="Times New Roman" w:cs="Times New Roman"/>
          <w:b/>
          <w:bCs/>
          <w:color w:val="160967"/>
          <w:szCs w:val="28"/>
        </w:rPr>
      </w:pPr>
    </w:p>
    <w:p w:rsidR="005D70E7" w:rsidRDefault="005D70E7" w:rsidP="005D70E7">
      <w:pPr>
        <w:pStyle w:val="ListParagraph"/>
        <w:spacing w:after="60" w:line="312" w:lineRule="atLeast"/>
        <w:ind w:left="0"/>
        <w:rPr>
          <w:rFonts w:eastAsia="Times New Roman" w:cs="Times New Roman"/>
          <w:b/>
          <w:bCs/>
          <w:color w:val="160967"/>
          <w:szCs w:val="28"/>
        </w:rPr>
      </w:pPr>
      <w:r>
        <w:rPr>
          <w:rFonts w:eastAsia="Times New Roman" w:cs="Times New Roman"/>
          <w:b/>
          <w:bCs/>
          <w:color w:val="160967"/>
          <w:szCs w:val="28"/>
        </w:rPr>
        <w:t xml:space="preserve">Four to six weeks </w:t>
      </w:r>
      <w:r w:rsidR="00D84B52">
        <w:rPr>
          <w:rFonts w:eastAsia="Times New Roman" w:cs="Times New Roman"/>
          <w:b/>
          <w:bCs/>
          <w:color w:val="160967"/>
          <w:szCs w:val="28"/>
        </w:rPr>
        <w:t>in advance:</w:t>
      </w:r>
    </w:p>
    <w:p w:rsidR="00D84B52" w:rsidRDefault="00D84B52" w:rsidP="005D70E7">
      <w:pPr>
        <w:pStyle w:val="ListParagraph"/>
        <w:spacing w:after="60" w:line="312" w:lineRule="atLeast"/>
        <w:ind w:left="0"/>
        <w:rPr>
          <w:rFonts w:eastAsia="Times New Roman" w:cs="Times New Roman"/>
          <w:b/>
          <w:bCs/>
          <w:color w:val="160967"/>
          <w:szCs w:val="28"/>
        </w:rPr>
      </w:pPr>
    </w:p>
    <w:p w:rsidR="005D70E7" w:rsidRPr="002D3702" w:rsidRDefault="005D70E7" w:rsidP="005D70E7">
      <w:pPr>
        <w:pStyle w:val="ListParagraph"/>
        <w:numPr>
          <w:ilvl w:val="0"/>
          <w:numId w:val="29"/>
        </w:numPr>
        <w:spacing w:after="60" w:line="312" w:lineRule="atLeast"/>
        <w:rPr>
          <w:rFonts w:eastAsia="Times New Roman" w:cs="Times New Roman"/>
          <w:sz w:val="24"/>
          <w:szCs w:val="24"/>
        </w:rPr>
      </w:pPr>
      <w:r w:rsidRPr="002D3702">
        <w:rPr>
          <w:rFonts w:cs="Times New Roman"/>
          <w:sz w:val="24"/>
          <w:szCs w:val="24"/>
        </w:rPr>
        <w:t xml:space="preserve">If you need immunizations, find out what you </w:t>
      </w:r>
      <w:r w:rsidR="009F2861" w:rsidRPr="002D3702">
        <w:rPr>
          <w:rFonts w:cs="Times New Roman"/>
          <w:sz w:val="24"/>
          <w:szCs w:val="24"/>
        </w:rPr>
        <w:t>need and get it taken care</w:t>
      </w:r>
      <w:r w:rsidRPr="002D3702">
        <w:rPr>
          <w:rFonts w:cs="Times New Roman"/>
          <w:sz w:val="24"/>
          <w:szCs w:val="24"/>
        </w:rPr>
        <w:t xml:space="preserve"> now! </w:t>
      </w:r>
    </w:p>
    <w:p w:rsidR="005D70E7" w:rsidRPr="002D3702" w:rsidRDefault="005D70E7" w:rsidP="005D70E7">
      <w:pPr>
        <w:numPr>
          <w:ilvl w:val="0"/>
          <w:numId w:val="29"/>
        </w:numPr>
        <w:spacing w:before="100" w:beforeAutospacing="1" w:after="60" w:line="312" w:lineRule="atLeast"/>
        <w:rPr>
          <w:rFonts w:eastAsia="Times New Roman" w:cs="Times New Roman"/>
          <w:color w:val="675E47" w:themeColor="text2"/>
          <w:sz w:val="24"/>
          <w:szCs w:val="24"/>
        </w:rPr>
      </w:pPr>
      <w:r w:rsidRPr="002D3702">
        <w:rPr>
          <w:rFonts w:eastAsia="Times New Roman" w:cs="Times New Roman"/>
          <w:color w:val="675E47" w:themeColor="text2"/>
          <w:sz w:val="24"/>
          <w:szCs w:val="24"/>
        </w:rPr>
        <w:t xml:space="preserve">Buy a </w:t>
      </w:r>
      <w:hyperlink r:id="rId50" w:history="1">
        <w:r w:rsidRPr="00597449">
          <w:rPr>
            <w:rStyle w:val="Hyperlink"/>
            <w:rFonts w:eastAsia="Times New Roman" w:cs="Times New Roman"/>
            <w:color w:val="0070C0"/>
            <w:sz w:val="24"/>
            <w:szCs w:val="24"/>
          </w:rPr>
          <w:t>decent RTW  travel insurance</w:t>
        </w:r>
      </w:hyperlink>
      <w:r w:rsidR="005C5A0F">
        <w:rPr>
          <w:rFonts w:eastAsia="Times New Roman" w:cs="Times New Roman"/>
          <w:color w:val="675E47" w:themeColor="text2"/>
          <w:sz w:val="24"/>
          <w:szCs w:val="24"/>
        </w:rPr>
        <w:t xml:space="preserve"> </w:t>
      </w:r>
      <w:r w:rsidRPr="002D3702">
        <w:rPr>
          <w:rFonts w:eastAsia="Times New Roman" w:cs="Times New Roman"/>
          <w:color w:val="675E47" w:themeColor="text2"/>
          <w:sz w:val="24"/>
          <w:szCs w:val="24"/>
        </w:rPr>
        <w:t>that it covers you for the duration of your trip, all areas you’ll be visiting</w:t>
      </w:r>
      <w:r w:rsidR="009F2861" w:rsidRPr="002D3702">
        <w:rPr>
          <w:rFonts w:eastAsia="Times New Roman" w:cs="Times New Roman"/>
          <w:color w:val="675E47" w:themeColor="text2"/>
          <w:sz w:val="24"/>
          <w:szCs w:val="24"/>
        </w:rPr>
        <w:t>,</w:t>
      </w:r>
      <w:r w:rsidRPr="002D3702">
        <w:rPr>
          <w:rFonts w:eastAsia="Times New Roman" w:cs="Times New Roman"/>
          <w:color w:val="675E47" w:themeColor="text2"/>
          <w:sz w:val="24"/>
          <w:szCs w:val="24"/>
        </w:rPr>
        <w:t xml:space="preserve"> and any risky activities (such as skydiving, scuba diving, etc.) you may intend to partake in. A cheap policy that leaves you uncovered can cost you far, far more in the long run.</w:t>
      </w:r>
    </w:p>
    <w:p w:rsidR="005D70E7" w:rsidRPr="002D3702" w:rsidRDefault="005D70E7" w:rsidP="005D70E7">
      <w:pPr>
        <w:numPr>
          <w:ilvl w:val="0"/>
          <w:numId w:val="29"/>
        </w:numPr>
        <w:spacing w:before="100" w:beforeAutospacing="1" w:after="60" w:line="312" w:lineRule="atLeast"/>
        <w:rPr>
          <w:rFonts w:eastAsia="Times New Roman" w:cs="Times New Roman"/>
          <w:color w:val="675E47" w:themeColor="text2"/>
          <w:sz w:val="24"/>
          <w:szCs w:val="24"/>
        </w:rPr>
      </w:pPr>
      <w:r w:rsidRPr="002D3702">
        <w:rPr>
          <w:rFonts w:eastAsia="Times New Roman" w:cs="Times New Roman"/>
          <w:color w:val="675E47" w:themeColor="text2"/>
          <w:sz w:val="24"/>
          <w:szCs w:val="24"/>
        </w:rPr>
        <w:t>Start buyin</w:t>
      </w:r>
      <w:r w:rsidR="009F2861" w:rsidRPr="002D3702">
        <w:rPr>
          <w:rFonts w:eastAsia="Times New Roman" w:cs="Times New Roman"/>
          <w:color w:val="675E47" w:themeColor="text2"/>
          <w:sz w:val="24"/>
          <w:szCs w:val="24"/>
        </w:rPr>
        <w:t>g any specialty</w:t>
      </w:r>
      <w:r w:rsidRPr="002D3702">
        <w:rPr>
          <w:rFonts w:eastAsia="Times New Roman" w:cs="Times New Roman"/>
          <w:color w:val="675E47" w:themeColor="text2"/>
          <w:sz w:val="24"/>
          <w:szCs w:val="24"/>
        </w:rPr>
        <w:t xml:space="preserve"> gear you want or need to take with you – be it clothing, walking boots, backpacks, a new camera, adaptors or toiletries. And, just as importantly, test that the electronics work and the rest are broken in before you leave.</w:t>
      </w:r>
      <w:r w:rsidR="009F2861" w:rsidRPr="002D3702">
        <w:rPr>
          <w:rFonts w:eastAsia="Times New Roman" w:cs="Times New Roman"/>
          <w:color w:val="675E47" w:themeColor="text2"/>
          <w:sz w:val="24"/>
          <w:szCs w:val="24"/>
        </w:rPr>
        <w:t xml:space="preserve"> Don’t forget </w:t>
      </w:r>
      <w:r w:rsidR="002D3702" w:rsidRPr="002D3702">
        <w:rPr>
          <w:rFonts w:eastAsia="Times New Roman" w:cs="Times New Roman"/>
          <w:color w:val="675E47" w:themeColor="text2"/>
          <w:sz w:val="24"/>
          <w:szCs w:val="24"/>
        </w:rPr>
        <w:t>foreign electrical adapters</w:t>
      </w:r>
      <w:r w:rsidR="005C5A0F">
        <w:rPr>
          <w:rFonts w:eastAsia="Times New Roman" w:cs="Times New Roman"/>
          <w:color w:val="675E47" w:themeColor="text2"/>
          <w:sz w:val="24"/>
          <w:szCs w:val="24"/>
        </w:rPr>
        <w:t xml:space="preserve"> and surge protector</w:t>
      </w:r>
      <w:r w:rsidR="002D3702" w:rsidRPr="002D3702">
        <w:rPr>
          <w:rFonts w:eastAsia="Times New Roman" w:cs="Times New Roman"/>
          <w:color w:val="675E47" w:themeColor="text2"/>
          <w:sz w:val="24"/>
          <w:szCs w:val="24"/>
        </w:rPr>
        <w:t>!</w:t>
      </w:r>
    </w:p>
    <w:p w:rsidR="005D70E7" w:rsidRPr="005C5A0F" w:rsidRDefault="005D70E7" w:rsidP="005C5A0F">
      <w:pPr>
        <w:numPr>
          <w:ilvl w:val="0"/>
          <w:numId w:val="29"/>
        </w:numPr>
        <w:spacing w:before="100" w:beforeAutospacing="1" w:after="60" w:line="312" w:lineRule="atLeast"/>
        <w:jc w:val="left"/>
        <w:rPr>
          <w:rFonts w:eastAsia="Times New Roman" w:cs="Times New Roman"/>
          <w:color w:val="675E47" w:themeColor="text2"/>
          <w:sz w:val="24"/>
          <w:szCs w:val="24"/>
        </w:rPr>
      </w:pPr>
      <w:r w:rsidRPr="002D3702">
        <w:rPr>
          <w:rFonts w:eastAsia="Times New Roman" w:cs="Times New Roman"/>
          <w:color w:val="675E47" w:themeColor="text2"/>
          <w:sz w:val="24"/>
          <w:szCs w:val="24"/>
        </w:rPr>
        <w:t>Arrange for your mail servic</w:t>
      </w:r>
      <w:r w:rsidR="002D3702" w:rsidRPr="002D3702">
        <w:rPr>
          <w:rFonts w:eastAsia="Times New Roman" w:cs="Times New Roman"/>
          <w:color w:val="675E47" w:themeColor="text2"/>
          <w:sz w:val="24"/>
          <w:szCs w:val="24"/>
        </w:rPr>
        <w:t>es to be stopped or redirected and cancel</w:t>
      </w:r>
      <w:r w:rsidRPr="002D3702">
        <w:rPr>
          <w:rFonts w:eastAsia="Times New Roman" w:cs="Times New Roman"/>
          <w:color w:val="675E47" w:themeColor="text2"/>
          <w:sz w:val="24"/>
          <w:szCs w:val="24"/>
        </w:rPr>
        <w:t xml:space="preserve"> any subscriptions.</w:t>
      </w:r>
      <w:r w:rsidR="005C5A0F">
        <w:rPr>
          <w:rFonts w:eastAsia="Times New Roman" w:cs="Times New Roman"/>
          <w:color w:val="675E47" w:themeColor="text2"/>
          <w:sz w:val="24"/>
          <w:szCs w:val="24"/>
        </w:rPr>
        <w:t xml:space="preserve">  Be sure to tell everyone to the change. </w:t>
      </w:r>
      <w:r w:rsidRPr="005C5A0F">
        <w:rPr>
          <w:rFonts w:eastAsia="Times New Roman" w:cs="Times New Roman"/>
          <w:color w:val="160967"/>
          <w:szCs w:val="28"/>
        </w:rPr>
        <w:br/>
      </w:r>
    </w:p>
    <w:p w:rsidR="005D70E7" w:rsidRDefault="005D70E7" w:rsidP="005D70E7">
      <w:pPr>
        <w:spacing w:line="312" w:lineRule="atLeast"/>
        <w:rPr>
          <w:rFonts w:eastAsia="Times New Roman" w:cs="Times New Roman"/>
          <w:b/>
          <w:bCs/>
          <w:color w:val="160967"/>
          <w:szCs w:val="28"/>
        </w:rPr>
      </w:pPr>
      <w:r>
        <w:rPr>
          <w:rFonts w:eastAsia="Times New Roman" w:cs="Times New Roman"/>
          <w:b/>
          <w:bCs/>
          <w:color w:val="160967"/>
          <w:szCs w:val="28"/>
        </w:rPr>
        <w:t xml:space="preserve">Three to four weeks </w:t>
      </w:r>
      <w:r w:rsidR="002D3702">
        <w:rPr>
          <w:rFonts w:eastAsia="Times New Roman" w:cs="Times New Roman"/>
          <w:b/>
          <w:bCs/>
          <w:color w:val="160967"/>
          <w:szCs w:val="28"/>
        </w:rPr>
        <w:t>in advance</w:t>
      </w:r>
      <w:r>
        <w:rPr>
          <w:rFonts w:eastAsia="Times New Roman" w:cs="Times New Roman"/>
          <w:b/>
          <w:bCs/>
          <w:color w:val="160967"/>
          <w:szCs w:val="28"/>
        </w:rPr>
        <w:t>:</w:t>
      </w:r>
    </w:p>
    <w:p w:rsidR="002D3702" w:rsidRDefault="002D3702" w:rsidP="005D70E7">
      <w:pPr>
        <w:spacing w:line="312" w:lineRule="atLeast"/>
        <w:rPr>
          <w:rFonts w:eastAsia="Times New Roman" w:cs="Times New Roman"/>
          <w:b/>
          <w:bCs/>
          <w:color w:val="160967"/>
          <w:szCs w:val="28"/>
        </w:rPr>
      </w:pPr>
    </w:p>
    <w:p w:rsidR="005D70E7" w:rsidRPr="002D3702" w:rsidRDefault="005C5A0F" w:rsidP="005D70E7">
      <w:pPr>
        <w:pStyle w:val="ListParagraph"/>
        <w:numPr>
          <w:ilvl w:val="0"/>
          <w:numId w:val="30"/>
        </w:numPr>
        <w:spacing w:line="312" w:lineRule="atLeast"/>
        <w:rPr>
          <w:rFonts w:eastAsia="Times New Roman" w:cs="Times New Roman"/>
          <w:sz w:val="24"/>
          <w:szCs w:val="24"/>
        </w:rPr>
      </w:pPr>
      <w:r>
        <w:rPr>
          <w:rFonts w:cs="Times New Roman"/>
          <w:sz w:val="24"/>
          <w:szCs w:val="24"/>
        </w:rPr>
        <w:t>Confirm</w:t>
      </w:r>
      <w:r w:rsidR="005D70E7" w:rsidRPr="002D3702">
        <w:rPr>
          <w:rFonts w:cs="Times New Roman"/>
          <w:sz w:val="24"/>
          <w:szCs w:val="24"/>
        </w:rPr>
        <w:t xml:space="preserve"> your accommodations, especially your first night away.</w:t>
      </w:r>
    </w:p>
    <w:p w:rsidR="005D70E7" w:rsidRPr="002D3702" w:rsidRDefault="005D70E7" w:rsidP="005D70E7">
      <w:pPr>
        <w:numPr>
          <w:ilvl w:val="0"/>
          <w:numId w:val="30"/>
        </w:numPr>
        <w:rPr>
          <w:rFonts w:cs="Times New Roman"/>
          <w:color w:val="675E47" w:themeColor="text2"/>
          <w:sz w:val="24"/>
          <w:szCs w:val="24"/>
        </w:rPr>
      </w:pPr>
      <w:r w:rsidRPr="002D3702">
        <w:rPr>
          <w:rFonts w:cs="Times New Roman"/>
          <w:color w:val="675E47" w:themeColor="text2"/>
          <w:sz w:val="24"/>
          <w:szCs w:val="24"/>
        </w:rPr>
        <w:t xml:space="preserve">Get your </w:t>
      </w:r>
      <w:hyperlink r:id="rId51" w:tgtFrame="_self" w:history="1">
        <w:r w:rsidRPr="00597449">
          <w:rPr>
            <w:rStyle w:val="Hyperlink"/>
            <w:rFonts w:cs="Times New Roman"/>
            <w:color w:val="0070C0"/>
            <w:sz w:val="24"/>
            <w:szCs w:val="24"/>
          </w:rPr>
          <w:t>travel vaccinations</w:t>
        </w:r>
      </w:hyperlink>
      <w:r w:rsidRPr="002D3702">
        <w:rPr>
          <w:rFonts w:cs="Times New Roman"/>
          <w:color w:val="675E47" w:themeColor="text2"/>
          <w:sz w:val="24"/>
          <w:szCs w:val="24"/>
        </w:rPr>
        <w:t xml:space="preserve"> and immunization records up to date</w:t>
      </w:r>
      <w:r w:rsidR="002D3702">
        <w:rPr>
          <w:rFonts w:cs="Times New Roman"/>
          <w:color w:val="675E47" w:themeColor="text2"/>
          <w:sz w:val="24"/>
          <w:szCs w:val="24"/>
        </w:rPr>
        <w:t xml:space="preserve"> on your International Certificate of Vaccinations</w:t>
      </w:r>
      <w:r w:rsidRPr="002D3702">
        <w:rPr>
          <w:rFonts w:cs="Times New Roman"/>
          <w:color w:val="675E47" w:themeColor="text2"/>
          <w:sz w:val="24"/>
          <w:szCs w:val="24"/>
        </w:rPr>
        <w:t>.</w:t>
      </w:r>
    </w:p>
    <w:p w:rsidR="005D70E7" w:rsidRPr="002D3702" w:rsidRDefault="005C5A0F" w:rsidP="005D70E7">
      <w:pPr>
        <w:numPr>
          <w:ilvl w:val="0"/>
          <w:numId w:val="30"/>
        </w:numPr>
        <w:rPr>
          <w:rFonts w:cs="Times New Roman"/>
          <w:color w:val="675E47" w:themeColor="text2"/>
          <w:sz w:val="24"/>
          <w:szCs w:val="24"/>
        </w:rPr>
      </w:pPr>
      <w:r>
        <w:rPr>
          <w:rFonts w:cs="Times New Roman"/>
          <w:color w:val="675E47" w:themeColor="text2"/>
          <w:sz w:val="24"/>
          <w:szCs w:val="24"/>
        </w:rPr>
        <w:t>Finalize your p</w:t>
      </w:r>
      <w:r w:rsidR="005D70E7" w:rsidRPr="002D3702">
        <w:rPr>
          <w:rFonts w:cs="Times New Roman"/>
          <w:color w:val="675E47" w:themeColor="text2"/>
          <w:sz w:val="24"/>
          <w:szCs w:val="24"/>
        </w:rPr>
        <w:t xml:space="preserve">urchase </w:t>
      </w:r>
      <w:r>
        <w:rPr>
          <w:rFonts w:cs="Times New Roman"/>
          <w:color w:val="675E47" w:themeColor="text2"/>
          <w:sz w:val="24"/>
          <w:szCs w:val="24"/>
        </w:rPr>
        <w:t>of</w:t>
      </w:r>
      <w:r w:rsidR="005D70E7" w:rsidRPr="002D3702">
        <w:rPr>
          <w:rFonts w:cs="Times New Roman"/>
          <w:color w:val="675E47" w:themeColor="text2"/>
          <w:sz w:val="24"/>
          <w:szCs w:val="24"/>
        </w:rPr>
        <w:t xml:space="preserve"> supplies, gear and clothing (backpacks/luggage, travel-wear, soap, personal ID, long white scarf, </w:t>
      </w:r>
      <w:hyperlink r:id="rId52" w:tgtFrame="_blank" w:history="1">
        <w:r w:rsidR="005D70E7" w:rsidRPr="00597449">
          <w:rPr>
            <w:rStyle w:val="Hyperlink"/>
            <w:rFonts w:cs="Times New Roman"/>
            <w:color w:val="0070C0"/>
            <w:sz w:val="24"/>
            <w:szCs w:val="24"/>
          </w:rPr>
          <w:t>travel mascot</w:t>
        </w:r>
      </w:hyperlink>
      <w:r w:rsidR="005D70E7" w:rsidRPr="002D3702">
        <w:rPr>
          <w:rFonts w:cs="Times New Roman"/>
          <w:color w:val="675E47" w:themeColor="text2"/>
          <w:sz w:val="24"/>
          <w:szCs w:val="24"/>
        </w:rPr>
        <w:t xml:space="preserve"> etc.)</w:t>
      </w:r>
    </w:p>
    <w:p w:rsidR="005D70E7" w:rsidRPr="002D3702" w:rsidRDefault="005D70E7" w:rsidP="005D70E7">
      <w:pPr>
        <w:numPr>
          <w:ilvl w:val="0"/>
          <w:numId w:val="31"/>
        </w:numPr>
        <w:spacing w:line="312" w:lineRule="atLeast"/>
        <w:rPr>
          <w:rFonts w:eastAsia="Times New Roman" w:cs="Times New Roman"/>
          <w:color w:val="675E47" w:themeColor="text2"/>
          <w:sz w:val="24"/>
          <w:szCs w:val="24"/>
        </w:rPr>
      </w:pPr>
      <w:r w:rsidRPr="002D3702">
        <w:rPr>
          <w:rFonts w:eastAsia="Times New Roman" w:cs="Times New Roman"/>
          <w:color w:val="675E47" w:themeColor="text2"/>
          <w:sz w:val="24"/>
          <w:szCs w:val="24"/>
        </w:rPr>
        <w:t>If required, arrange for a medical appointment</w:t>
      </w:r>
      <w:r w:rsidR="005C5A0F">
        <w:rPr>
          <w:rFonts w:eastAsia="Times New Roman" w:cs="Times New Roman"/>
          <w:color w:val="675E47" w:themeColor="text2"/>
          <w:sz w:val="24"/>
          <w:szCs w:val="24"/>
        </w:rPr>
        <w:t>, secure prescriptions,</w:t>
      </w:r>
      <w:r w:rsidRPr="002D3702">
        <w:rPr>
          <w:rFonts w:eastAsia="Times New Roman" w:cs="Times New Roman"/>
          <w:color w:val="675E47" w:themeColor="text2"/>
          <w:sz w:val="24"/>
          <w:szCs w:val="24"/>
        </w:rPr>
        <w:t xml:space="preserve"> and get your malaria tablets. If you’re immediately heading to a malarial zone, you’ll need to start taking them before you leave. </w:t>
      </w:r>
    </w:p>
    <w:p w:rsidR="005D70E7" w:rsidRPr="002D3702" w:rsidRDefault="005D70E7" w:rsidP="005D70E7">
      <w:pPr>
        <w:numPr>
          <w:ilvl w:val="0"/>
          <w:numId w:val="31"/>
        </w:numPr>
        <w:spacing w:line="312" w:lineRule="atLeast"/>
        <w:rPr>
          <w:rFonts w:eastAsia="Times New Roman" w:cs="Times New Roman"/>
          <w:color w:val="675E47" w:themeColor="text2"/>
          <w:sz w:val="24"/>
          <w:szCs w:val="24"/>
        </w:rPr>
      </w:pPr>
      <w:r w:rsidRPr="002D3702">
        <w:rPr>
          <w:rFonts w:eastAsia="Times New Roman" w:cs="Times New Roman"/>
          <w:color w:val="675E47" w:themeColor="text2"/>
          <w:sz w:val="24"/>
          <w:szCs w:val="24"/>
        </w:rPr>
        <w:t>Start embarking on your farewell tour – make sure you catch up with all the friends and family you want to see before you go.</w:t>
      </w:r>
    </w:p>
    <w:p w:rsidR="005D70E7" w:rsidRPr="002D3702" w:rsidRDefault="005D70E7" w:rsidP="005D70E7">
      <w:pPr>
        <w:numPr>
          <w:ilvl w:val="0"/>
          <w:numId w:val="31"/>
        </w:numPr>
        <w:spacing w:line="312" w:lineRule="atLeast"/>
        <w:rPr>
          <w:rFonts w:eastAsia="Times New Roman" w:cs="Times New Roman"/>
          <w:color w:val="675E47" w:themeColor="text2"/>
          <w:sz w:val="24"/>
          <w:szCs w:val="24"/>
        </w:rPr>
      </w:pPr>
      <w:r w:rsidRPr="002D3702">
        <w:rPr>
          <w:rFonts w:eastAsia="Times New Roman" w:cs="Times New Roman"/>
          <w:color w:val="675E47" w:themeColor="text2"/>
          <w:sz w:val="24"/>
          <w:szCs w:val="24"/>
        </w:rPr>
        <w:t>Work out how you’re going to get to the airport on the big day. If by train, now’s the cheapest time to book tickets. Make sure you factor in time for t</w:t>
      </w:r>
      <w:r w:rsidR="002D3702">
        <w:rPr>
          <w:rFonts w:eastAsia="Times New Roman" w:cs="Times New Roman"/>
          <w:color w:val="675E47" w:themeColor="text2"/>
          <w:sz w:val="24"/>
          <w:szCs w:val="24"/>
        </w:rPr>
        <w:t xml:space="preserve">hings to go wrong (train delays, traffic delays, shuttle service hours, </w:t>
      </w:r>
      <w:r w:rsidR="00FC2766" w:rsidRPr="002D3702">
        <w:rPr>
          <w:rFonts w:eastAsia="Times New Roman" w:cs="Times New Roman"/>
          <w:color w:val="675E47" w:themeColor="text2"/>
          <w:sz w:val="24"/>
          <w:szCs w:val="24"/>
        </w:rPr>
        <w:t>etc.</w:t>
      </w:r>
      <w:r w:rsidRPr="002D3702">
        <w:rPr>
          <w:rFonts w:eastAsia="Times New Roman" w:cs="Times New Roman"/>
          <w:color w:val="675E47" w:themeColor="text2"/>
          <w:sz w:val="24"/>
          <w:szCs w:val="24"/>
        </w:rPr>
        <w:t>).</w:t>
      </w:r>
    </w:p>
    <w:p w:rsidR="005D70E7" w:rsidRPr="002D3702" w:rsidRDefault="002D3702" w:rsidP="005D70E7">
      <w:pPr>
        <w:numPr>
          <w:ilvl w:val="0"/>
          <w:numId w:val="31"/>
        </w:numPr>
        <w:spacing w:line="312" w:lineRule="atLeast"/>
        <w:rPr>
          <w:rFonts w:eastAsia="Times New Roman" w:cs="Times New Roman"/>
          <w:color w:val="675E47" w:themeColor="text2"/>
          <w:sz w:val="24"/>
          <w:szCs w:val="24"/>
        </w:rPr>
      </w:pPr>
      <w:r>
        <w:rPr>
          <w:rFonts w:eastAsia="Times New Roman" w:cs="Times New Roman"/>
          <w:color w:val="675E47" w:themeColor="text2"/>
          <w:sz w:val="24"/>
          <w:szCs w:val="24"/>
        </w:rPr>
        <w:t>Are you still walking five miles a day?</w:t>
      </w:r>
    </w:p>
    <w:p w:rsidR="005D70E7" w:rsidRPr="002D3702" w:rsidRDefault="005D70E7" w:rsidP="005D70E7">
      <w:pPr>
        <w:numPr>
          <w:ilvl w:val="0"/>
          <w:numId w:val="31"/>
        </w:numPr>
        <w:spacing w:line="312" w:lineRule="atLeast"/>
        <w:rPr>
          <w:rFonts w:eastAsia="Times New Roman" w:cs="Times New Roman"/>
          <w:color w:val="675E47" w:themeColor="text2"/>
          <w:sz w:val="24"/>
          <w:szCs w:val="24"/>
        </w:rPr>
      </w:pPr>
      <w:r w:rsidRPr="002D3702">
        <w:rPr>
          <w:rFonts w:eastAsia="Times New Roman" w:cs="Times New Roman"/>
          <w:color w:val="675E47" w:themeColor="text2"/>
          <w:sz w:val="24"/>
          <w:szCs w:val="24"/>
        </w:rPr>
        <w:t>If you have plants and pets</w:t>
      </w:r>
      <w:r w:rsidR="002D3702">
        <w:rPr>
          <w:rFonts w:eastAsia="Times New Roman" w:cs="Times New Roman"/>
          <w:color w:val="675E47" w:themeColor="text2"/>
          <w:sz w:val="24"/>
          <w:szCs w:val="24"/>
        </w:rPr>
        <w:t>,</w:t>
      </w:r>
      <w:r w:rsidRPr="002D3702">
        <w:rPr>
          <w:rFonts w:eastAsia="Times New Roman" w:cs="Times New Roman"/>
          <w:color w:val="675E47" w:themeColor="text2"/>
          <w:sz w:val="24"/>
          <w:szCs w:val="24"/>
        </w:rPr>
        <w:t xml:space="preserve"> </w:t>
      </w:r>
      <w:r w:rsidR="002D3702">
        <w:rPr>
          <w:rFonts w:eastAsia="Times New Roman" w:cs="Times New Roman"/>
          <w:color w:val="675E47" w:themeColor="text2"/>
          <w:sz w:val="24"/>
          <w:szCs w:val="24"/>
        </w:rPr>
        <w:t>make arrangement</w:t>
      </w:r>
      <w:r w:rsidRPr="002D3702">
        <w:rPr>
          <w:rFonts w:eastAsia="Times New Roman" w:cs="Times New Roman"/>
          <w:color w:val="675E47" w:themeColor="text2"/>
          <w:sz w:val="24"/>
          <w:szCs w:val="24"/>
        </w:rPr>
        <w:t xml:space="preserve"> someone to care for them</w:t>
      </w:r>
      <w:r w:rsidR="002D3702">
        <w:rPr>
          <w:rFonts w:eastAsia="Times New Roman" w:cs="Times New Roman"/>
          <w:color w:val="675E47" w:themeColor="text2"/>
          <w:sz w:val="24"/>
          <w:szCs w:val="24"/>
        </w:rPr>
        <w:t xml:space="preserve"> or hire a boarding facility</w:t>
      </w:r>
      <w:r w:rsidRPr="002D3702">
        <w:rPr>
          <w:rFonts w:eastAsia="Times New Roman" w:cs="Times New Roman"/>
          <w:color w:val="675E47" w:themeColor="text2"/>
          <w:sz w:val="24"/>
          <w:szCs w:val="24"/>
        </w:rPr>
        <w:t>.</w:t>
      </w:r>
    </w:p>
    <w:p w:rsidR="005D70E7" w:rsidRDefault="005D70E7" w:rsidP="005D70E7">
      <w:pPr>
        <w:spacing w:line="312" w:lineRule="atLeast"/>
        <w:ind w:left="720"/>
        <w:rPr>
          <w:rFonts w:eastAsia="Times New Roman" w:cs="Times New Roman"/>
          <w:sz w:val="24"/>
          <w:szCs w:val="24"/>
        </w:rPr>
      </w:pPr>
    </w:p>
    <w:p w:rsidR="005D70E7" w:rsidRDefault="005D70E7" w:rsidP="005D70E7">
      <w:pPr>
        <w:rPr>
          <w:rFonts w:eastAsia="Times New Roman" w:cs="Times New Roman"/>
          <w:b/>
          <w:bCs/>
          <w:color w:val="160967"/>
          <w:szCs w:val="28"/>
        </w:rPr>
      </w:pPr>
      <w:r>
        <w:rPr>
          <w:rFonts w:eastAsia="Times New Roman" w:cs="Times New Roman"/>
          <w:b/>
          <w:bCs/>
          <w:color w:val="160967"/>
          <w:szCs w:val="28"/>
        </w:rPr>
        <w:t xml:space="preserve">Two weeks </w:t>
      </w:r>
      <w:r w:rsidR="002D3702">
        <w:rPr>
          <w:rFonts w:eastAsia="Times New Roman" w:cs="Times New Roman"/>
          <w:b/>
          <w:bCs/>
          <w:color w:val="160967"/>
          <w:szCs w:val="28"/>
        </w:rPr>
        <w:t>in advance</w:t>
      </w:r>
      <w:r>
        <w:rPr>
          <w:rFonts w:eastAsia="Times New Roman" w:cs="Times New Roman"/>
          <w:b/>
          <w:bCs/>
          <w:color w:val="160967"/>
          <w:szCs w:val="28"/>
        </w:rPr>
        <w:t>:</w:t>
      </w:r>
    </w:p>
    <w:p w:rsidR="002D3702" w:rsidRDefault="002D3702" w:rsidP="005D70E7">
      <w:pPr>
        <w:rPr>
          <w:rFonts w:eastAsia="Times New Roman" w:cs="Times New Roman"/>
          <w:sz w:val="24"/>
          <w:szCs w:val="24"/>
        </w:rPr>
      </w:pPr>
    </w:p>
    <w:p w:rsidR="005D70E7" w:rsidRPr="00F80A66" w:rsidRDefault="005D70E7" w:rsidP="00F80A66">
      <w:pPr>
        <w:numPr>
          <w:ilvl w:val="0"/>
          <w:numId w:val="33"/>
        </w:numPr>
        <w:spacing w:line="312" w:lineRule="atLeast"/>
        <w:rPr>
          <w:rFonts w:eastAsia="Times New Roman" w:cs="Times New Roman"/>
          <w:color w:val="675E47" w:themeColor="text2"/>
          <w:sz w:val="24"/>
          <w:szCs w:val="24"/>
        </w:rPr>
      </w:pPr>
      <w:r w:rsidRPr="002D3702">
        <w:rPr>
          <w:rFonts w:eastAsia="Times New Roman" w:cs="Times New Roman"/>
          <w:color w:val="675E47" w:themeColor="text2"/>
          <w:sz w:val="24"/>
          <w:szCs w:val="24"/>
        </w:rPr>
        <w:t>Carefully read ove</w:t>
      </w:r>
      <w:r w:rsidR="002D3702">
        <w:rPr>
          <w:rFonts w:eastAsia="Times New Roman" w:cs="Times New Roman"/>
          <w:color w:val="675E47" w:themeColor="text2"/>
          <w:sz w:val="24"/>
          <w:szCs w:val="24"/>
        </w:rPr>
        <w:t>r to look for discrepancies and confirm your itinerary and reservations</w:t>
      </w:r>
      <w:r w:rsidR="00F80A66">
        <w:rPr>
          <w:rFonts w:eastAsia="Times New Roman" w:cs="Times New Roman"/>
          <w:color w:val="675E47" w:themeColor="text2"/>
          <w:sz w:val="24"/>
          <w:szCs w:val="24"/>
        </w:rPr>
        <w:t>.</w:t>
      </w:r>
      <w:r w:rsidR="002D3702">
        <w:rPr>
          <w:rFonts w:eastAsia="Times New Roman" w:cs="Times New Roman"/>
          <w:color w:val="675E47" w:themeColor="text2"/>
          <w:sz w:val="24"/>
          <w:szCs w:val="24"/>
        </w:rPr>
        <w:t xml:space="preserve"> </w:t>
      </w:r>
      <w:r w:rsidR="00F80A66" w:rsidRPr="002D3702">
        <w:rPr>
          <w:rFonts w:eastAsia="Times New Roman" w:cs="Times New Roman"/>
          <w:color w:val="675E47" w:themeColor="text2"/>
          <w:sz w:val="24"/>
          <w:szCs w:val="24"/>
        </w:rPr>
        <w:t>T</w:t>
      </w:r>
      <w:r w:rsidR="005C5A0F">
        <w:rPr>
          <w:rFonts w:eastAsia="Times New Roman" w:cs="Times New Roman"/>
          <w:color w:val="675E47" w:themeColor="text2"/>
          <w:sz w:val="24"/>
          <w:szCs w:val="24"/>
        </w:rPr>
        <w:t>he rest can be done on the road</w:t>
      </w:r>
      <w:r w:rsidR="00F80A66" w:rsidRPr="002D3702">
        <w:rPr>
          <w:rFonts w:eastAsia="Times New Roman" w:cs="Times New Roman"/>
          <w:color w:val="675E47" w:themeColor="text2"/>
          <w:sz w:val="24"/>
          <w:szCs w:val="24"/>
        </w:rPr>
        <w:t>.</w:t>
      </w:r>
    </w:p>
    <w:p w:rsidR="00F80A66" w:rsidRPr="00F80A66" w:rsidRDefault="005D70E7" w:rsidP="00F80A66">
      <w:pPr>
        <w:numPr>
          <w:ilvl w:val="0"/>
          <w:numId w:val="33"/>
        </w:numPr>
        <w:spacing w:before="100" w:beforeAutospacing="1" w:after="60" w:line="312" w:lineRule="atLeast"/>
        <w:rPr>
          <w:rFonts w:eastAsia="Times New Roman" w:cs="Times New Roman"/>
          <w:szCs w:val="28"/>
        </w:rPr>
      </w:pPr>
      <w:r w:rsidRPr="00F80A66">
        <w:rPr>
          <w:rFonts w:eastAsia="Times New Roman" w:cs="Times New Roman"/>
          <w:color w:val="675E47" w:themeColor="text2"/>
          <w:sz w:val="24"/>
          <w:szCs w:val="24"/>
        </w:rPr>
        <w:t>Visualize yourself traveling in each place from day to day. This will help in acclimating yourself to the experience and also remind you of any last minute needs.</w:t>
      </w:r>
    </w:p>
    <w:p w:rsidR="005D70E7" w:rsidRPr="00F80A66" w:rsidRDefault="00F80A66" w:rsidP="00F80A66">
      <w:pPr>
        <w:pStyle w:val="ListParagraph"/>
        <w:numPr>
          <w:ilvl w:val="0"/>
          <w:numId w:val="33"/>
        </w:numPr>
        <w:spacing w:before="100" w:beforeAutospacing="1" w:after="60" w:line="312" w:lineRule="atLeast"/>
        <w:rPr>
          <w:rFonts w:eastAsia="Times New Roman" w:cs="Times New Roman"/>
          <w:szCs w:val="28"/>
        </w:rPr>
      </w:pPr>
      <w:r w:rsidRPr="002D3702">
        <w:rPr>
          <w:rFonts w:eastAsia="Times New Roman" w:cs="Times New Roman"/>
          <w:sz w:val="24"/>
          <w:szCs w:val="24"/>
        </w:rPr>
        <w:t xml:space="preserve">Make copies or scans of important documents such as your passport, insurance policy, driving license, hostel card, visas and tickets. Give one copy to a family member, store one copy separately from your real documents in a safe part of your </w:t>
      </w:r>
      <w:r>
        <w:rPr>
          <w:rFonts w:eastAsia="Times New Roman" w:cs="Times New Roman"/>
          <w:sz w:val="24"/>
          <w:szCs w:val="24"/>
        </w:rPr>
        <w:t>luggage</w:t>
      </w:r>
      <w:r w:rsidRPr="002D3702">
        <w:rPr>
          <w:rFonts w:eastAsia="Times New Roman" w:cs="Times New Roman"/>
          <w:sz w:val="24"/>
          <w:szCs w:val="24"/>
        </w:rPr>
        <w:t xml:space="preserve"> and e-mail copies to yourself.</w:t>
      </w:r>
    </w:p>
    <w:p w:rsidR="005D70E7" w:rsidRDefault="005D70E7" w:rsidP="005C5A0F">
      <w:pPr>
        <w:numPr>
          <w:ilvl w:val="0"/>
          <w:numId w:val="33"/>
        </w:numPr>
        <w:spacing w:line="312" w:lineRule="atLeast"/>
        <w:rPr>
          <w:rFonts w:eastAsia="Times New Roman" w:cs="Times New Roman"/>
          <w:color w:val="675E47" w:themeColor="text2"/>
          <w:sz w:val="24"/>
          <w:szCs w:val="24"/>
        </w:rPr>
      </w:pPr>
      <w:r w:rsidRPr="002D3702">
        <w:rPr>
          <w:rFonts w:eastAsia="Times New Roman" w:cs="Times New Roman"/>
          <w:color w:val="675E47" w:themeColor="text2"/>
          <w:sz w:val="24"/>
          <w:szCs w:val="24"/>
        </w:rPr>
        <w:t>G</w:t>
      </w:r>
      <w:r w:rsidR="00F80A66">
        <w:rPr>
          <w:rFonts w:eastAsia="Times New Roman" w:cs="Times New Roman"/>
          <w:color w:val="675E47" w:themeColor="text2"/>
          <w:sz w:val="24"/>
          <w:szCs w:val="24"/>
        </w:rPr>
        <w:t>et any foreign cash and traveler</w:t>
      </w:r>
      <w:r w:rsidR="00F80A66" w:rsidRPr="002D3702">
        <w:rPr>
          <w:rFonts w:eastAsia="Times New Roman" w:cs="Times New Roman"/>
          <w:color w:val="675E47" w:themeColor="text2"/>
          <w:sz w:val="24"/>
          <w:szCs w:val="24"/>
        </w:rPr>
        <w:t>s</w:t>
      </w:r>
      <w:r w:rsidRPr="002D3702">
        <w:rPr>
          <w:rFonts w:eastAsia="Times New Roman" w:cs="Times New Roman"/>
          <w:color w:val="675E47" w:themeColor="text2"/>
          <w:sz w:val="24"/>
          <w:szCs w:val="24"/>
        </w:rPr>
        <w:t xml:space="preserve"> cheques </w:t>
      </w:r>
      <w:r w:rsidR="002D3702" w:rsidRPr="002D3702">
        <w:rPr>
          <w:rFonts w:eastAsia="Times New Roman" w:cs="Times New Roman"/>
          <w:color w:val="675E47" w:themeColor="text2"/>
          <w:sz w:val="24"/>
          <w:szCs w:val="24"/>
        </w:rPr>
        <w:t>you’re planning to take through a bank or other financial institution.</w:t>
      </w:r>
      <w:r w:rsidRPr="002D3702">
        <w:rPr>
          <w:rFonts w:eastAsia="Times New Roman" w:cs="Times New Roman"/>
          <w:color w:val="675E47" w:themeColor="text2"/>
          <w:sz w:val="24"/>
          <w:szCs w:val="24"/>
        </w:rPr>
        <w:t xml:space="preserve"> Be </w:t>
      </w:r>
      <w:r w:rsidR="002D3702" w:rsidRPr="002D3702">
        <w:rPr>
          <w:rFonts w:eastAsia="Times New Roman" w:cs="Times New Roman"/>
          <w:color w:val="675E47" w:themeColor="text2"/>
          <w:sz w:val="24"/>
          <w:szCs w:val="24"/>
        </w:rPr>
        <w:t>sure to give yourself time as</w:t>
      </w:r>
      <w:r w:rsidRPr="002D3702">
        <w:rPr>
          <w:rFonts w:eastAsia="Times New Roman" w:cs="Times New Roman"/>
          <w:color w:val="675E47" w:themeColor="text2"/>
          <w:sz w:val="24"/>
          <w:szCs w:val="24"/>
        </w:rPr>
        <w:t xml:space="preserve"> some currencies need to be o</w:t>
      </w:r>
      <w:r w:rsidR="002D3702" w:rsidRPr="002D3702">
        <w:rPr>
          <w:rFonts w:eastAsia="Times New Roman" w:cs="Times New Roman"/>
          <w:color w:val="675E47" w:themeColor="text2"/>
          <w:sz w:val="24"/>
          <w:szCs w:val="24"/>
        </w:rPr>
        <w:t>rdered</w:t>
      </w:r>
      <w:r w:rsidRPr="002D3702">
        <w:rPr>
          <w:rFonts w:eastAsia="Times New Roman" w:cs="Times New Roman"/>
          <w:color w:val="675E47" w:themeColor="text2"/>
          <w:sz w:val="24"/>
          <w:szCs w:val="24"/>
        </w:rPr>
        <w:t xml:space="preserve">. </w:t>
      </w:r>
    </w:p>
    <w:p w:rsidR="005C5A0F" w:rsidRPr="005C5A0F" w:rsidRDefault="005C5A0F" w:rsidP="005C5A0F">
      <w:pPr>
        <w:spacing w:line="312" w:lineRule="atLeast"/>
        <w:ind w:left="360"/>
        <w:rPr>
          <w:rFonts w:eastAsia="Times New Roman" w:cs="Times New Roman"/>
          <w:color w:val="675E47" w:themeColor="text2"/>
          <w:sz w:val="24"/>
          <w:szCs w:val="24"/>
        </w:rPr>
      </w:pPr>
    </w:p>
    <w:p w:rsidR="005D70E7" w:rsidRDefault="005D70E7" w:rsidP="005D70E7">
      <w:pPr>
        <w:spacing w:line="312" w:lineRule="atLeast"/>
        <w:ind w:left="360"/>
        <w:rPr>
          <w:rFonts w:eastAsia="Times New Roman" w:cs="Times New Roman"/>
          <w:b/>
          <w:bCs/>
          <w:color w:val="160967"/>
          <w:szCs w:val="28"/>
        </w:rPr>
      </w:pPr>
      <w:r>
        <w:rPr>
          <w:rFonts w:eastAsia="Times New Roman" w:cs="Times New Roman"/>
          <w:b/>
          <w:bCs/>
          <w:color w:val="160967"/>
          <w:szCs w:val="28"/>
        </w:rPr>
        <w:t xml:space="preserve">One week </w:t>
      </w:r>
      <w:r w:rsidR="00F80A66">
        <w:rPr>
          <w:rFonts w:eastAsia="Times New Roman" w:cs="Times New Roman"/>
          <w:b/>
          <w:bCs/>
          <w:color w:val="160967"/>
          <w:szCs w:val="28"/>
        </w:rPr>
        <w:t>in advance</w:t>
      </w:r>
      <w:r>
        <w:rPr>
          <w:rFonts w:eastAsia="Times New Roman" w:cs="Times New Roman"/>
          <w:b/>
          <w:bCs/>
          <w:color w:val="160967"/>
          <w:szCs w:val="28"/>
        </w:rPr>
        <w:t>:</w:t>
      </w:r>
    </w:p>
    <w:p w:rsidR="006D1DC6" w:rsidRPr="006D1DC6" w:rsidRDefault="005D70E7" w:rsidP="006D1DC6">
      <w:pPr>
        <w:numPr>
          <w:ilvl w:val="0"/>
          <w:numId w:val="37"/>
        </w:numPr>
        <w:spacing w:before="100" w:beforeAutospacing="1" w:after="60" w:line="312" w:lineRule="atLeast"/>
        <w:rPr>
          <w:rFonts w:eastAsia="Times New Roman" w:cs="Times New Roman"/>
          <w:color w:val="675E47" w:themeColor="text2"/>
          <w:sz w:val="24"/>
          <w:szCs w:val="24"/>
        </w:rPr>
      </w:pPr>
      <w:r w:rsidRPr="006D1DC6">
        <w:rPr>
          <w:rFonts w:cs="Times New Roman"/>
          <w:color w:val="675E47" w:themeColor="text2"/>
          <w:sz w:val="24"/>
          <w:szCs w:val="24"/>
        </w:rPr>
        <w:t xml:space="preserve">Call your </w:t>
      </w:r>
      <w:r w:rsidR="00FC2766" w:rsidRPr="006D1DC6">
        <w:rPr>
          <w:rFonts w:cs="Times New Roman"/>
          <w:color w:val="675E47" w:themeColor="text2"/>
          <w:sz w:val="24"/>
          <w:szCs w:val="24"/>
        </w:rPr>
        <w:t>bank and</w:t>
      </w:r>
      <w:r w:rsidRPr="006D1DC6">
        <w:rPr>
          <w:rFonts w:cs="Times New Roman"/>
          <w:color w:val="675E47" w:themeColor="text2"/>
          <w:sz w:val="24"/>
          <w:szCs w:val="24"/>
        </w:rPr>
        <w:t xml:space="preserve"> credit card company to let them know you will be </w:t>
      </w:r>
      <w:r w:rsidR="00F80A66" w:rsidRPr="006D1DC6">
        <w:rPr>
          <w:rFonts w:cs="Times New Roman"/>
          <w:color w:val="675E47" w:themeColor="text2"/>
          <w:sz w:val="24"/>
          <w:szCs w:val="24"/>
        </w:rPr>
        <w:t>traveling and tell them what countries you will be visiting. B</w:t>
      </w:r>
      <w:r w:rsidRPr="006D1DC6">
        <w:rPr>
          <w:rFonts w:cs="Times New Roman"/>
          <w:color w:val="675E47" w:themeColor="text2"/>
          <w:sz w:val="24"/>
          <w:szCs w:val="24"/>
        </w:rPr>
        <w:t>anks often freeze accounts when international charges start appearing out of the blue.</w:t>
      </w:r>
      <w:r w:rsidR="006D1DC6" w:rsidRPr="006D1DC6">
        <w:rPr>
          <w:rFonts w:eastAsia="Times New Roman" w:cs="Times New Roman"/>
          <w:color w:val="675E47" w:themeColor="text2"/>
          <w:sz w:val="24"/>
          <w:szCs w:val="24"/>
        </w:rPr>
        <w:t xml:space="preserve"> </w:t>
      </w:r>
    </w:p>
    <w:p w:rsidR="005D70E7" w:rsidRPr="00F80A66" w:rsidRDefault="005D70E7" w:rsidP="005D70E7">
      <w:pPr>
        <w:numPr>
          <w:ilvl w:val="0"/>
          <w:numId w:val="34"/>
        </w:numPr>
        <w:rPr>
          <w:rFonts w:cs="Times New Roman"/>
          <w:color w:val="675E47" w:themeColor="text2"/>
          <w:sz w:val="24"/>
          <w:szCs w:val="24"/>
        </w:rPr>
      </w:pPr>
      <w:r w:rsidRPr="00F80A66">
        <w:rPr>
          <w:rFonts w:cs="Times New Roman"/>
          <w:color w:val="675E47" w:themeColor="text2"/>
          <w:sz w:val="24"/>
          <w:szCs w:val="24"/>
        </w:rPr>
        <w:t>Stop your mail.</w:t>
      </w:r>
    </w:p>
    <w:p w:rsidR="005D70E7" w:rsidRPr="00F80A66" w:rsidRDefault="005D70E7" w:rsidP="00F80A66">
      <w:pPr>
        <w:numPr>
          <w:ilvl w:val="0"/>
          <w:numId w:val="34"/>
        </w:numPr>
        <w:rPr>
          <w:rFonts w:eastAsia="Times New Roman" w:cs="Times New Roman"/>
          <w:bCs/>
          <w:color w:val="675E47" w:themeColor="text2"/>
          <w:sz w:val="24"/>
          <w:szCs w:val="24"/>
        </w:rPr>
      </w:pPr>
      <w:r w:rsidRPr="00F80A66">
        <w:rPr>
          <w:rFonts w:cs="Times New Roman"/>
          <w:color w:val="675E47" w:themeColor="text2"/>
          <w:sz w:val="24"/>
          <w:szCs w:val="24"/>
        </w:rPr>
        <w:t xml:space="preserve">Start gathering things you’ll be taking </w:t>
      </w:r>
      <w:r w:rsidR="00F80A66" w:rsidRPr="00F80A66">
        <w:rPr>
          <w:rFonts w:cs="Times New Roman"/>
          <w:color w:val="675E47" w:themeColor="text2"/>
          <w:sz w:val="24"/>
          <w:szCs w:val="24"/>
        </w:rPr>
        <w:t>and</w:t>
      </w:r>
      <w:r w:rsidR="00F80A66">
        <w:rPr>
          <w:rFonts w:cs="Times New Roman"/>
          <w:color w:val="675E47" w:themeColor="text2"/>
          <w:sz w:val="24"/>
          <w:szCs w:val="24"/>
        </w:rPr>
        <w:t xml:space="preserve"> s</w:t>
      </w:r>
      <w:r w:rsidR="00F80A66">
        <w:rPr>
          <w:rFonts w:eastAsia="Times New Roman" w:cs="Times New Roman"/>
          <w:color w:val="675E47" w:themeColor="text2"/>
          <w:sz w:val="24"/>
          <w:szCs w:val="24"/>
        </w:rPr>
        <w:t>tart the packing process. G</w:t>
      </w:r>
      <w:r w:rsidRPr="00F80A66">
        <w:rPr>
          <w:rFonts w:eastAsia="Times New Roman" w:cs="Times New Roman"/>
          <w:color w:val="675E47" w:themeColor="text2"/>
          <w:sz w:val="24"/>
          <w:szCs w:val="24"/>
        </w:rPr>
        <w:t xml:space="preserve">et everything you’re taking with you and </w:t>
      </w:r>
      <w:r w:rsidRPr="00F80A66">
        <w:rPr>
          <w:rFonts w:eastAsia="Times New Roman" w:cs="Times New Roman"/>
          <w:i/>
          <w:iCs/>
          <w:color w:val="675E47" w:themeColor="text2"/>
          <w:sz w:val="24"/>
          <w:szCs w:val="24"/>
        </w:rPr>
        <w:t>do an inventory</w:t>
      </w:r>
      <w:r w:rsidRPr="00F80A66">
        <w:rPr>
          <w:rFonts w:eastAsia="Times New Roman" w:cs="Times New Roman"/>
          <w:color w:val="675E47" w:themeColor="text2"/>
          <w:sz w:val="24"/>
          <w:szCs w:val="24"/>
        </w:rPr>
        <w:t xml:space="preserve">. Keep that list with you throughout your trip so you can do counts along the way. This will keep your baggage within airline limits and also let you know right away if you’ve lost something.  </w:t>
      </w:r>
      <w:r w:rsidR="00F80A66" w:rsidRPr="00F80A66">
        <w:rPr>
          <w:rFonts w:eastAsia="Times New Roman" w:cs="Times New Roman"/>
          <w:b/>
          <w:i/>
          <w:color w:val="675E47" w:themeColor="text2"/>
          <w:sz w:val="24"/>
          <w:szCs w:val="24"/>
        </w:rPr>
        <w:t>Tip:</w:t>
      </w:r>
      <w:r w:rsidR="00F80A66" w:rsidRPr="00F80A66">
        <w:rPr>
          <w:rFonts w:eastAsia="Times New Roman" w:cs="Times New Roman"/>
          <w:i/>
          <w:color w:val="675E47" w:themeColor="text2"/>
          <w:sz w:val="24"/>
          <w:szCs w:val="24"/>
        </w:rPr>
        <w:t xml:space="preserve"> </w:t>
      </w:r>
      <w:r w:rsidRPr="00F80A66">
        <w:rPr>
          <w:rFonts w:eastAsia="Times New Roman" w:cs="Times New Roman"/>
          <w:bCs/>
          <w:i/>
          <w:color w:val="675E47" w:themeColor="text2"/>
          <w:sz w:val="24"/>
          <w:szCs w:val="24"/>
          <w:u w:val="single"/>
        </w:rPr>
        <w:t>Buddy packing:</w:t>
      </w:r>
      <w:r w:rsidRPr="00F80A66">
        <w:rPr>
          <w:rFonts w:eastAsia="Times New Roman" w:cs="Times New Roman"/>
          <w:bCs/>
          <w:i/>
          <w:color w:val="675E47" w:themeColor="text2"/>
          <w:sz w:val="24"/>
          <w:szCs w:val="24"/>
        </w:rPr>
        <w:t xml:space="preserve"> </w:t>
      </w:r>
      <w:r w:rsidR="00F80A66" w:rsidRPr="00F80A66">
        <w:rPr>
          <w:rFonts w:cs="Times New Roman"/>
          <w:i/>
          <w:color w:val="675E47" w:themeColor="text2"/>
          <w:sz w:val="24"/>
          <w:szCs w:val="24"/>
        </w:rPr>
        <w:t>pack</w:t>
      </w:r>
      <w:r w:rsidRPr="00F80A66">
        <w:rPr>
          <w:rFonts w:cs="Times New Roman"/>
          <w:i/>
          <w:color w:val="675E47" w:themeColor="text2"/>
          <w:sz w:val="24"/>
          <w:szCs w:val="24"/>
        </w:rPr>
        <w:t xml:space="preserve"> half of each person's things in the other's bag. That way, in </w:t>
      </w:r>
      <w:r w:rsidR="00F80A66" w:rsidRPr="00F80A66">
        <w:rPr>
          <w:rFonts w:cs="Times New Roman"/>
          <w:i/>
          <w:color w:val="675E47" w:themeColor="text2"/>
          <w:sz w:val="24"/>
          <w:szCs w:val="24"/>
        </w:rPr>
        <w:t xml:space="preserve">the event </w:t>
      </w:r>
      <w:r w:rsidRPr="00F80A66">
        <w:rPr>
          <w:rFonts w:cs="Times New Roman"/>
          <w:i/>
          <w:color w:val="675E47" w:themeColor="text2"/>
          <w:sz w:val="24"/>
          <w:szCs w:val="24"/>
        </w:rPr>
        <w:t xml:space="preserve">a bag </w:t>
      </w:r>
      <w:r w:rsidR="00F80A66" w:rsidRPr="00F80A66">
        <w:rPr>
          <w:rFonts w:cs="Times New Roman"/>
          <w:i/>
          <w:color w:val="675E47" w:themeColor="text2"/>
          <w:sz w:val="24"/>
          <w:szCs w:val="24"/>
        </w:rPr>
        <w:t>is</w:t>
      </w:r>
      <w:r w:rsidRPr="00F80A66">
        <w:rPr>
          <w:rFonts w:cs="Times New Roman"/>
          <w:i/>
          <w:color w:val="675E47" w:themeColor="text2"/>
          <w:sz w:val="24"/>
          <w:szCs w:val="24"/>
        </w:rPr>
        <w:t xml:space="preserve"> lost (much less li</w:t>
      </w:r>
      <w:r w:rsidR="00F80A66" w:rsidRPr="00F80A66">
        <w:rPr>
          <w:rFonts w:cs="Times New Roman"/>
          <w:i/>
          <w:color w:val="675E47" w:themeColor="text2"/>
          <w:sz w:val="24"/>
          <w:szCs w:val="24"/>
        </w:rPr>
        <w:t>kely for the carry-on traveler),</w:t>
      </w:r>
      <w:r w:rsidRPr="00F80A66">
        <w:rPr>
          <w:rFonts w:cs="Times New Roman"/>
          <w:i/>
          <w:color w:val="675E47" w:themeColor="text2"/>
          <w:sz w:val="24"/>
          <w:szCs w:val="24"/>
        </w:rPr>
        <w:t xml:space="preserve"> each of you will still have half of </w:t>
      </w:r>
      <w:r w:rsidR="00F80A66">
        <w:rPr>
          <w:rFonts w:cs="Times New Roman"/>
          <w:i/>
          <w:color w:val="675E47" w:themeColor="text2"/>
          <w:sz w:val="24"/>
          <w:szCs w:val="24"/>
        </w:rPr>
        <w:t>your necessities available</w:t>
      </w:r>
      <w:r w:rsidRPr="00F80A66">
        <w:rPr>
          <w:rFonts w:cs="Times New Roman"/>
          <w:i/>
          <w:color w:val="675E47" w:themeColor="text2"/>
          <w:sz w:val="24"/>
          <w:szCs w:val="24"/>
        </w:rPr>
        <w:t>.</w:t>
      </w:r>
    </w:p>
    <w:p w:rsidR="005D70E7" w:rsidRDefault="005D70E7" w:rsidP="005D70E7">
      <w:pPr>
        <w:ind w:left="360"/>
        <w:rPr>
          <w:rFonts w:eastAsia="Times New Roman" w:cs="Times New Roman"/>
          <w:b/>
          <w:bCs/>
          <w:color w:val="160967"/>
          <w:szCs w:val="28"/>
        </w:rPr>
      </w:pPr>
    </w:p>
    <w:p w:rsidR="005D70E7" w:rsidRDefault="005D70E7" w:rsidP="005D70E7">
      <w:pPr>
        <w:rPr>
          <w:rFonts w:eastAsia="Times New Roman" w:cs="Times New Roman"/>
          <w:b/>
          <w:bCs/>
          <w:color w:val="160967"/>
          <w:szCs w:val="28"/>
        </w:rPr>
      </w:pPr>
      <w:r>
        <w:rPr>
          <w:rFonts w:eastAsia="Times New Roman" w:cs="Times New Roman"/>
          <w:b/>
          <w:bCs/>
          <w:color w:val="160967"/>
          <w:szCs w:val="28"/>
        </w:rPr>
        <w:t xml:space="preserve">Two days </w:t>
      </w:r>
      <w:r w:rsidR="006D1DC6">
        <w:rPr>
          <w:rFonts w:eastAsia="Times New Roman" w:cs="Times New Roman"/>
          <w:b/>
          <w:bCs/>
          <w:color w:val="160967"/>
          <w:szCs w:val="28"/>
        </w:rPr>
        <w:t>in advance</w:t>
      </w:r>
      <w:r>
        <w:rPr>
          <w:rFonts w:eastAsia="Times New Roman" w:cs="Times New Roman"/>
          <w:b/>
          <w:bCs/>
          <w:color w:val="160967"/>
          <w:szCs w:val="28"/>
        </w:rPr>
        <w:t>:</w:t>
      </w:r>
    </w:p>
    <w:p w:rsidR="006D1DC6" w:rsidRDefault="006D1DC6" w:rsidP="005D70E7">
      <w:pPr>
        <w:rPr>
          <w:rFonts w:eastAsia="Times New Roman" w:cs="Times New Roman"/>
          <w:b/>
          <w:bCs/>
          <w:color w:val="160967"/>
          <w:szCs w:val="28"/>
        </w:rPr>
      </w:pPr>
    </w:p>
    <w:p w:rsidR="005D70E7" w:rsidRPr="006D1DC6" w:rsidRDefault="005D70E7" w:rsidP="005D70E7">
      <w:pPr>
        <w:pStyle w:val="ListParagraph"/>
        <w:numPr>
          <w:ilvl w:val="0"/>
          <w:numId w:val="38"/>
        </w:numPr>
        <w:rPr>
          <w:rFonts w:cs="Times New Roman"/>
          <w:sz w:val="24"/>
          <w:szCs w:val="24"/>
        </w:rPr>
      </w:pPr>
      <w:r w:rsidRPr="006D1DC6">
        <w:rPr>
          <w:rFonts w:cs="Times New Roman"/>
          <w:sz w:val="24"/>
          <w:szCs w:val="24"/>
        </w:rPr>
        <w:t xml:space="preserve">Time to </w:t>
      </w:r>
      <w:hyperlink r:id="rId53" w:tgtFrame="_self" w:history="1">
        <w:r w:rsidRPr="00597449">
          <w:rPr>
            <w:rStyle w:val="Hyperlink"/>
            <w:rFonts w:cs="Times New Roman"/>
            <w:color w:val="0070C0"/>
            <w:sz w:val="24"/>
            <w:szCs w:val="24"/>
          </w:rPr>
          <w:t>reconfirm</w:t>
        </w:r>
      </w:hyperlink>
      <w:r w:rsidRPr="006D1DC6">
        <w:rPr>
          <w:rFonts w:cs="Times New Roman"/>
          <w:sz w:val="24"/>
          <w:szCs w:val="24"/>
        </w:rPr>
        <w:t xml:space="preserve"> your first flight! (A good thing to do before </w:t>
      </w:r>
      <w:r w:rsidRPr="006D1DC6">
        <w:rPr>
          <w:rStyle w:val="Emphasis"/>
          <w:rFonts w:cs="Times New Roman"/>
          <w:color w:val="675E47" w:themeColor="text2"/>
          <w:sz w:val="24"/>
          <w:szCs w:val="24"/>
        </w:rPr>
        <w:t xml:space="preserve">every </w:t>
      </w:r>
      <w:r w:rsidRPr="006D1DC6">
        <w:rPr>
          <w:rFonts w:cs="Times New Roman"/>
          <w:sz w:val="24"/>
          <w:szCs w:val="24"/>
        </w:rPr>
        <w:t>flight.)</w:t>
      </w:r>
    </w:p>
    <w:p w:rsidR="005D70E7" w:rsidRPr="006D1DC6" w:rsidRDefault="005D70E7" w:rsidP="005D70E7">
      <w:pPr>
        <w:numPr>
          <w:ilvl w:val="0"/>
          <w:numId w:val="39"/>
        </w:numPr>
        <w:rPr>
          <w:rFonts w:cs="Times New Roman"/>
          <w:color w:val="675E47" w:themeColor="text2"/>
          <w:sz w:val="24"/>
          <w:szCs w:val="24"/>
        </w:rPr>
      </w:pPr>
      <w:r w:rsidRPr="006D1DC6">
        <w:rPr>
          <w:rFonts w:cs="Times New Roman"/>
          <w:color w:val="675E47" w:themeColor="text2"/>
          <w:sz w:val="24"/>
          <w:szCs w:val="24"/>
        </w:rPr>
        <w:t>Jot down a reminder list for the night before your departure.</w:t>
      </w:r>
    </w:p>
    <w:p w:rsidR="005D70E7" w:rsidRPr="006D1DC6" w:rsidRDefault="005D70E7" w:rsidP="006D1DC6">
      <w:pPr>
        <w:pStyle w:val="ListParagraph"/>
        <w:numPr>
          <w:ilvl w:val="0"/>
          <w:numId w:val="47"/>
        </w:numPr>
        <w:spacing w:line="312" w:lineRule="atLeast"/>
        <w:rPr>
          <w:rFonts w:eastAsia="Times New Roman" w:cs="Times New Roman"/>
          <w:sz w:val="24"/>
          <w:szCs w:val="24"/>
        </w:rPr>
      </w:pPr>
      <w:r w:rsidRPr="006D1DC6">
        <w:rPr>
          <w:rFonts w:cs="Times New Roman"/>
          <w:sz w:val="24"/>
          <w:szCs w:val="24"/>
        </w:rPr>
        <w:t>Set up an out-of-town message on your email to let people know about a delay in responding.</w:t>
      </w:r>
    </w:p>
    <w:p w:rsidR="005D70E7" w:rsidRPr="006D1DC6" w:rsidRDefault="005D70E7" w:rsidP="006D1DC6">
      <w:pPr>
        <w:pStyle w:val="NormalWeb"/>
        <w:numPr>
          <w:ilvl w:val="0"/>
          <w:numId w:val="47"/>
        </w:numPr>
        <w:spacing w:after="0" w:line="312" w:lineRule="atLeast"/>
        <w:rPr>
          <w:color w:val="675E47" w:themeColor="text2"/>
        </w:rPr>
      </w:pPr>
      <w:r w:rsidRPr="006D1DC6">
        <w:rPr>
          <w:color w:val="675E47" w:themeColor="text2"/>
        </w:rPr>
        <w:t xml:space="preserve">Check your itinerary in </w:t>
      </w:r>
      <w:hyperlink r:id="rId54" w:history="1">
        <w:r w:rsidRPr="00597449">
          <w:rPr>
            <w:rStyle w:val="Hyperlink"/>
            <w:rFonts w:eastAsiaTheme="majorEastAsia"/>
            <w:color w:val="0070C0"/>
          </w:rPr>
          <w:t>View Trip</w:t>
        </w:r>
      </w:hyperlink>
    </w:p>
    <w:p w:rsidR="005D70E7" w:rsidRPr="006D1DC6" w:rsidRDefault="00D07F77" w:rsidP="006D1DC6">
      <w:pPr>
        <w:pStyle w:val="NormalWeb"/>
        <w:numPr>
          <w:ilvl w:val="0"/>
          <w:numId w:val="47"/>
        </w:numPr>
        <w:spacing w:after="0" w:line="312" w:lineRule="atLeast"/>
        <w:rPr>
          <w:color w:val="675E47" w:themeColor="text2"/>
        </w:rPr>
      </w:pPr>
      <w:r>
        <w:rPr>
          <w:color w:val="675E47" w:themeColor="text2"/>
        </w:rPr>
        <w:t>Start your</w:t>
      </w:r>
      <w:r w:rsidR="005D70E7" w:rsidRPr="006D1DC6">
        <w:rPr>
          <w:color w:val="675E47" w:themeColor="text2"/>
        </w:rPr>
        <w:t xml:space="preserve"> diary of your trip. You will be grateful of being able to look back on your adventures. One option is to keep an online diary (</w:t>
      </w:r>
      <w:hyperlink r:id="rId55" w:history="1">
        <w:r w:rsidR="005D70E7" w:rsidRPr="00597449">
          <w:rPr>
            <w:rStyle w:val="Hyperlink"/>
          </w:rPr>
          <w:t>www.blogger.com</w:t>
        </w:r>
      </w:hyperlink>
      <w:r w:rsidR="005D70E7" w:rsidRPr="00597449">
        <w:rPr>
          <w:color w:val="0070C0"/>
        </w:rPr>
        <w:t xml:space="preserve"> </w:t>
      </w:r>
      <w:r w:rsidR="005D70E7" w:rsidRPr="006D1DC6">
        <w:rPr>
          <w:color w:val="675E47" w:themeColor="text2"/>
        </w:rPr>
        <w:t>is simple and free) in order to share your experiences with friends and family back home and reassure them that you are safe and well.</w:t>
      </w:r>
    </w:p>
    <w:p w:rsidR="005D70E7" w:rsidRPr="006D1DC6" w:rsidRDefault="006D1DC6" w:rsidP="005D70E7">
      <w:pPr>
        <w:numPr>
          <w:ilvl w:val="0"/>
          <w:numId w:val="41"/>
        </w:numPr>
        <w:rPr>
          <w:rFonts w:eastAsia="Times New Roman" w:cs="Times New Roman"/>
          <w:color w:val="675E47" w:themeColor="text2"/>
          <w:sz w:val="24"/>
          <w:szCs w:val="24"/>
        </w:rPr>
      </w:pPr>
      <w:r>
        <w:rPr>
          <w:rFonts w:eastAsia="Times New Roman" w:cs="Times New Roman"/>
          <w:color w:val="675E47" w:themeColor="text2"/>
          <w:sz w:val="24"/>
          <w:szCs w:val="24"/>
        </w:rPr>
        <w:t>Pick up your</w:t>
      </w:r>
      <w:r w:rsidR="005D70E7" w:rsidRPr="006D1DC6">
        <w:rPr>
          <w:rFonts w:eastAsia="Times New Roman" w:cs="Times New Roman"/>
          <w:color w:val="675E47" w:themeColor="text2"/>
          <w:sz w:val="24"/>
          <w:szCs w:val="24"/>
        </w:rPr>
        <w:t xml:space="preserve"> </w:t>
      </w:r>
      <w:r>
        <w:rPr>
          <w:rFonts w:eastAsia="Times New Roman" w:cs="Times New Roman"/>
          <w:color w:val="675E47" w:themeColor="text2"/>
          <w:sz w:val="24"/>
          <w:szCs w:val="24"/>
        </w:rPr>
        <w:t xml:space="preserve">foreign </w:t>
      </w:r>
      <w:r w:rsidR="005D70E7" w:rsidRPr="006D1DC6">
        <w:rPr>
          <w:rFonts w:eastAsia="Times New Roman" w:cs="Times New Roman"/>
          <w:color w:val="675E47" w:themeColor="text2"/>
          <w:sz w:val="24"/>
          <w:szCs w:val="24"/>
        </w:rPr>
        <w:t xml:space="preserve">cash/travelers </w:t>
      </w:r>
      <w:r>
        <w:rPr>
          <w:rFonts w:eastAsia="Times New Roman" w:cs="Times New Roman"/>
          <w:color w:val="675E47" w:themeColor="text2"/>
          <w:sz w:val="24"/>
          <w:szCs w:val="24"/>
        </w:rPr>
        <w:t>cheques.  Consider having</w:t>
      </w:r>
      <w:r w:rsidR="005D70E7" w:rsidRPr="006D1DC6">
        <w:rPr>
          <w:rFonts w:eastAsia="Times New Roman" w:cs="Times New Roman"/>
          <w:color w:val="675E47" w:themeColor="text2"/>
          <w:sz w:val="24"/>
          <w:szCs w:val="24"/>
        </w:rPr>
        <w:t xml:space="preserve"> </w:t>
      </w:r>
      <w:r>
        <w:rPr>
          <w:rFonts w:eastAsia="Times New Roman" w:cs="Times New Roman"/>
          <w:color w:val="675E47" w:themeColor="text2"/>
          <w:sz w:val="24"/>
          <w:szCs w:val="24"/>
        </w:rPr>
        <w:t xml:space="preserve">foreign ‘pocket change’ for your first destination for tips, snacks, </w:t>
      </w:r>
      <w:r w:rsidR="006E3EA5">
        <w:rPr>
          <w:rFonts w:eastAsia="Times New Roman" w:cs="Times New Roman"/>
          <w:color w:val="675E47" w:themeColor="text2"/>
          <w:sz w:val="24"/>
          <w:szCs w:val="24"/>
        </w:rPr>
        <w:t>sundries, etc.</w:t>
      </w:r>
    </w:p>
    <w:p w:rsidR="005D70E7" w:rsidRPr="006E3EA5" w:rsidRDefault="005D70E7" w:rsidP="005D70E7">
      <w:pPr>
        <w:numPr>
          <w:ilvl w:val="0"/>
          <w:numId w:val="41"/>
        </w:numPr>
        <w:rPr>
          <w:rFonts w:eastAsia="Times New Roman" w:cs="Times New Roman"/>
          <w:color w:val="675E47" w:themeColor="text2"/>
          <w:sz w:val="24"/>
          <w:szCs w:val="24"/>
        </w:rPr>
      </w:pPr>
      <w:r w:rsidRPr="006E3EA5">
        <w:rPr>
          <w:rFonts w:eastAsia="Times New Roman" w:cs="Times New Roman"/>
          <w:color w:val="675E47" w:themeColor="text2"/>
          <w:sz w:val="24"/>
          <w:szCs w:val="24"/>
        </w:rPr>
        <w:lastRenderedPageBreak/>
        <w:t xml:space="preserve">Do </w:t>
      </w:r>
      <w:r w:rsidR="006E3EA5" w:rsidRPr="006E3EA5">
        <w:rPr>
          <w:rFonts w:eastAsia="Times New Roman" w:cs="Times New Roman"/>
          <w:color w:val="675E47" w:themeColor="text2"/>
          <w:sz w:val="24"/>
          <w:szCs w:val="24"/>
        </w:rPr>
        <w:t xml:space="preserve">your </w:t>
      </w:r>
      <w:r w:rsidRPr="006E3EA5">
        <w:rPr>
          <w:rFonts w:eastAsia="Times New Roman" w:cs="Times New Roman"/>
          <w:color w:val="675E47" w:themeColor="text2"/>
          <w:sz w:val="24"/>
          <w:szCs w:val="24"/>
        </w:rPr>
        <w:t>laundry.</w:t>
      </w:r>
      <w:r w:rsidR="006E3EA5" w:rsidRPr="006E3EA5">
        <w:rPr>
          <w:rFonts w:eastAsia="Times New Roman" w:cs="Times New Roman"/>
          <w:color w:val="675E47" w:themeColor="text2"/>
          <w:sz w:val="24"/>
          <w:szCs w:val="24"/>
        </w:rPr>
        <w:t xml:space="preserve"> </w:t>
      </w:r>
    </w:p>
    <w:p w:rsidR="005D70E7" w:rsidRPr="006E3EA5" w:rsidRDefault="006E3EA5" w:rsidP="005D70E7">
      <w:pPr>
        <w:numPr>
          <w:ilvl w:val="0"/>
          <w:numId w:val="41"/>
        </w:numPr>
        <w:rPr>
          <w:rFonts w:eastAsia="Times New Roman" w:cs="Times New Roman"/>
          <w:color w:val="675E47" w:themeColor="text2"/>
          <w:sz w:val="24"/>
          <w:szCs w:val="24"/>
        </w:rPr>
      </w:pPr>
      <w:r w:rsidRPr="006E3EA5">
        <w:rPr>
          <w:rFonts w:eastAsia="Times New Roman" w:cs="Times New Roman"/>
          <w:color w:val="675E47" w:themeColor="text2"/>
          <w:sz w:val="24"/>
          <w:szCs w:val="24"/>
        </w:rPr>
        <w:t>Don’t for</w:t>
      </w:r>
      <w:r w:rsidR="005D70E7" w:rsidRPr="006E3EA5">
        <w:rPr>
          <w:rFonts w:eastAsia="Times New Roman" w:cs="Times New Roman"/>
          <w:color w:val="675E47" w:themeColor="text2"/>
          <w:sz w:val="24"/>
          <w:szCs w:val="24"/>
        </w:rPr>
        <w:t>get to breathe! Take a sleep aide if necessary. Anxiety overload can keep you from accurately gauging what’s left to do.</w:t>
      </w:r>
    </w:p>
    <w:p w:rsidR="005D70E7" w:rsidRPr="006E3EA5" w:rsidRDefault="005D70E7" w:rsidP="005D70E7">
      <w:pPr>
        <w:numPr>
          <w:ilvl w:val="0"/>
          <w:numId w:val="41"/>
        </w:numPr>
        <w:spacing w:line="312" w:lineRule="atLeast"/>
        <w:rPr>
          <w:rFonts w:eastAsia="Times New Roman" w:cs="Times New Roman"/>
          <w:color w:val="675E47" w:themeColor="text2"/>
          <w:sz w:val="24"/>
          <w:szCs w:val="24"/>
        </w:rPr>
      </w:pPr>
      <w:r w:rsidRPr="006E3EA5">
        <w:rPr>
          <w:rFonts w:eastAsia="Times New Roman" w:cs="Times New Roman"/>
          <w:color w:val="675E47" w:themeColor="text2"/>
          <w:sz w:val="24"/>
          <w:szCs w:val="24"/>
        </w:rPr>
        <w:t>Finish any last minute packing.</w:t>
      </w:r>
    </w:p>
    <w:p w:rsidR="005D70E7" w:rsidRDefault="006E3EA5" w:rsidP="005D70E7">
      <w:pPr>
        <w:pStyle w:val="ListParagraph"/>
        <w:numPr>
          <w:ilvl w:val="0"/>
          <w:numId w:val="41"/>
        </w:numPr>
        <w:spacing w:line="312" w:lineRule="atLeast"/>
        <w:rPr>
          <w:rFonts w:eastAsia="Times New Roman" w:cs="Times New Roman"/>
          <w:sz w:val="24"/>
          <w:szCs w:val="24"/>
        </w:rPr>
      </w:pPr>
      <w:r>
        <w:rPr>
          <w:rFonts w:eastAsia="Times New Roman" w:cs="Times New Roman"/>
          <w:bCs/>
          <w:sz w:val="24"/>
          <w:szCs w:val="24"/>
        </w:rPr>
        <w:t>Balance your bank accounts.</w:t>
      </w:r>
    </w:p>
    <w:p w:rsidR="005D70E7" w:rsidRDefault="005D70E7" w:rsidP="005D70E7">
      <w:pPr>
        <w:pStyle w:val="ListParagraph"/>
        <w:numPr>
          <w:ilvl w:val="0"/>
          <w:numId w:val="41"/>
        </w:numPr>
        <w:spacing w:line="312" w:lineRule="atLeast"/>
        <w:rPr>
          <w:rFonts w:eastAsia="Times New Roman" w:cs="Times New Roman"/>
          <w:sz w:val="24"/>
          <w:szCs w:val="24"/>
        </w:rPr>
      </w:pPr>
      <w:r>
        <w:rPr>
          <w:rFonts w:eastAsia="Times New Roman" w:cs="Times New Roman"/>
          <w:bCs/>
          <w:sz w:val="24"/>
          <w:szCs w:val="24"/>
        </w:rPr>
        <w:t>Empty your wallet (except with things for the trip)</w:t>
      </w:r>
      <w:r w:rsidR="006E3EA5">
        <w:rPr>
          <w:rFonts w:eastAsia="Times New Roman" w:cs="Times New Roman"/>
          <w:bCs/>
          <w:sz w:val="24"/>
          <w:szCs w:val="24"/>
        </w:rPr>
        <w:t>.</w:t>
      </w:r>
    </w:p>
    <w:p w:rsidR="005D70E7" w:rsidRDefault="005D70E7" w:rsidP="005D70E7">
      <w:pPr>
        <w:pStyle w:val="ListParagraph"/>
        <w:numPr>
          <w:ilvl w:val="0"/>
          <w:numId w:val="41"/>
        </w:numPr>
        <w:spacing w:line="312" w:lineRule="atLeast"/>
        <w:rPr>
          <w:rFonts w:eastAsia="Times New Roman" w:cs="Times New Roman"/>
          <w:sz w:val="24"/>
          <w:szCs w:val="24"/>
        </w:rPr>
      </w:pPr>
      <w:r>
        <w:rPr>
          <w:rFonts w:eastAsia="Times New Roman" w:cs="Times New Roman"/>
          <w:sz w:val="24"/>
          <w:szCs w:val="24"/>
        </w:rPr>
        <w:t>L</w:t>
      </w:r>
      <w:r>
        <w:rPr>
          <w:rFonts w:eastAsia="Times New Roman" w:cs="Times New Roman"/>
          <w:bCs/>
          <w:sz w:val="24"/>
          <w:szCs w:val="24"/>
        </w:rPr>
        <w:t>eave expensive watches,</w:t>
      </w:r>
      <w:r w:rsidR="006E3EA5">
        <w:rPr>
          <w:rFonts w:eastAsia="Times New Roman" w:cs="Times New Roman"/>
          <w:bCs/>
          <w:sz w:val="24"/>
          <w:szCs w:val="24"/>
        </w:rPr>
        <w:t xml:space="preserve"> jewelry other expensive items </w:t>
      </w:r>
      <w:r>
        <w:rPr>
          <w:rFonts w:eastAsia="Times New Roman" w:cs="Times New Roman"/>
          <w:bCs/>
          <w:sz w:val="24"/>
          <w:szCs w:val="24"/>
        </w:rPr>
        <w:t xml:space="preserve">at home or in your safety deposit box. </w:t>
      </w:r>
    </w:p>
    <w:p w:rsidR="005D70E7" w:rsidRDefault="005D70E7" w:rsidP="005D70E7">
      <w:pPr>
        <w:pStyle w:val="ListParagraph"/>
        <w:numPr>
          <w:ilvl w:val="0"/>
          <w:numId w:val="41"/>
        </w:numPr>
        <w:spacing w:line="312" w:lineRule="atLeast"/>
        <w:rPr>
          <w:rFonts w:eastAsia="Times New Roman" w:cs="Times New Roman"/>
          <w:sz w:val="24"/>
          <w:szCs w:val="24"/>
        </w:rPr>
      </w:pPr>
      <w:r>
        <w:rPr>
          <w:rFonts w:eastAsia="Times New Roman" w:cs="Times New Roman"/>
          <w:bCs/>
          <w:sz w:val="24"/>
          <w:szCs w:val="24"/>
        </w:rPr>
        <w:t>Pay the rent and other necessary bills</w:t>
      </w:r>
      <w:r w:rsidR="006E3EA5">
        <w:rPr>
          <w:rFonts w:eastAsia="Times New Roman" w:cs="Times New Roman"/>
          <w:bCs/>
          <w:sz w:val="24"/>
          <w:szCs w:val="24"/>
        </w:rPr>
        <w:t>.</w:t>
      </w:r>
    </w:p>
    <w:p w:rsidR="006E3EA5" w:rsidRPr="006E3EA5" w:rsidRDefault="006E3EA5" w:rsidP="005D70E7">
      <w:pPr>
        <w:pStyle w:val="ListParagraph"/>
        <w:numPr>
          <w:ilvl w:val="0"/>
          <w:numId w:val="41"/>
        </w:numPr>
        <w:spacing w:line="312" w:lineRule="atLeast"/>
        <w:rPr>
          <w:rFonts w:eastAsia="Times New Roman" w:cs="Times New Roman"/>
          <w:sz w:val="24"/>
          <w:szCs w:val="24"/>
        </w:rPr>
      </w:pPr>
      <w:r>
        <w:rPr>
          <w:rFonts w:eastAsia="Times New Roman" w:cs="Times New Roman"/>
          <w:bCs/>
          <w:sz w:val="24"/>
          <w:szCs w:val="24"/>
        </w:rPr>
        <w:t>Water and fertilize your pl</w:t>
      </w:r>
      <w:r w:rsidR="005D70E7">
        <w:rPr>
          <w:rFonts w:eastAsia="Times New Roman" w:cs="Times New Roman"/>
          <w:bCs/>
          <w:sz w:val="24"/>
          <w:szCs w:val="24"/>
        </w:rPr>
        <w:t>ant</w:t>
      </w:r>
      <w:r>
        <w:rPr>
          <w:rFonts w:eastAsia="Times New Roman" w:cs="Times New Roman"/>
          <w:bCs/>
          <w:sz w:val="24"/>
          <w:szCs w:val="24"/>
        </w:rPr>
        <w:t>s. Have all necessary instructions and supplies out and available for the person who will be taking care of them.</w:t>
      </w:r>
    </w:p>
    <w:p w:rsidR="005D70E7" w:rsidRDefault="006E3EA5" w:rsidP="005D70E7">
      <w:pPr>
        <w:pStyle w:val="ListParagraph"/>
        <w:numPr>
          <w:ilvl w:val="0"/>
          <w:numId w:val="41"/>
        </w:numPr>
        <w:spacing w:line="312" w:lineRule="atLeast"/>
        <w:rPr>
          <w:rFonts w:eastAsia="Times New Roman" w:cs="Times New Roman"/>
          <w:sz w:val="24"/>
          <w:szCs w:val="24"/>
        </w:rPr>
      </w:pPr>
      <w:r>
        <w:rPr>
          <w:rFonts w:eastAsia="Times New Roman" w:cs="Times New Roman"/>
          <w:bCs/>
          <w:sz w:val="24"/>
          <w:szCs w:val="24"/>
        </w:rPr>
        <w:t>P</w:t>
      </w:r>
      <w:r w:rsidR="005D70E7">
        <w:rPr>
          <w:rFonts w:eastAsia="Times New Roman" w:cs="Times New Roman"/>
          <w:bCs/>
          <w:sz w:val="24"/>
          <w:szCs w:val="24"/>
        </w:rPr>
        <w:t xml:space="preserve">lay with </w:t>
      </w:r>
      <w:r>
        <w:rPr>
          <w:rFonts w:eastAsia="Times New Roman" w:cs="Times New Roman"/>
          <w:bCs/>
          <w:sz w:val="24"/>
          <w:szCs w:val="24"/>
        </w:rPr>
        <w:t>y</w:t>
      </w:r>
      <w:r w:rsidR="005D70E7">
        <w:rPr>
          <w:rFonts w:eastAsia="Times New Roman" w:cs="Times New Roman"/>
          <w:bCs/>
          <w:sz w:val="24"/>
          <w:szCs w:val="24"/>
        </w:rPr>
        <w:t xml:space="preserve">our pets and plan their care </w:t>
      </w:r>
      <w:r>
        <w:rPr>
          <w:rFonts w:eastAsia="Times New Roman" w:cs="Times New Roman"/>
          <w:bCs/>
          <w:sz w:val="24"/>
          <w:szCs w:val="24"/>
        </w:rPr>
        <w:t xml:space="preserve">for </w:t>
      </w:r>
      <w:r w:rsidR="005D70E7">
        <w:rPr>
          <w:rFonts w:eastAsia="Times New Roman" w:cs="Times New Roman"/>
          <w:bCs/>
          <w:sz w:val="24"/>
          <w:szCs w:val="24"/>
        </w:rPr>
        <w:t xml:space="preserve">while you’re gone. </w:t>
      </w:r>
      <w:r>
        <w:rPr>
          <w:rFonts w:eastAsia="Times New Roman" w:cs="Times New Roman"/>
          <w:bCs/>
          <w:sz w:val="24"/>
          <w:szCs w:val="24"/>
        </w:rPr>
        <w:t>Make notes of any toys, routines, medical conditions, habits, etc. that your care taker may need to know. Give the care taker the name and phone number for your veterinarian.</w:t>
      </w:r>
    </w:p>
    <w:p w:rsidR="005D70E7" w:rsidRDefault="005D70E7" w:rsidP="005D70E7">
      <w:pPr>
        <w:pStyle w:val="ListParagraph"/>
        <w:numPr>
          <w:ilvl w:val="0"/>
          <w:numId w:val="41"/>
        </w:numPr>
        <w:spacing w:line="312" w:lineRule="atLeast"/>
        <w:rPr>
          <w:rFonts w:eastAsia="Times New Roman" w:cs="Times New Roman"/>
          <w:sz w:val="24"/>
          <w:szCs w:val="24"/>
        </w:rPr>
      </w:pPr>
      <w:r>
        <w:rPr>
          <w:rFonts w:eastAsia="Times New Roman" w:cs="Times New Roman"/>
          <w:bCs/>
          <w:sz w:val="24"/>
          <w:szCs w:val="24"/>
        </w:rPr>
        <w:t>Turn down the temperature on your water heater</w:t>
      </w:r>
      <w:r w:rsidR="006E3EA5">
        <w:rPr>
          <w:rFonts w:eastAsia="Times New Roman" w:cs="Times New Roman"/>
          <w:bCs/>
          <w:sz w:val="24"/>
          <w:szCs w:val="24"/>
        </w:rPr>
        <w:t>.  Set your homes thermostat.</w:t>
      </w:r>
    </w:p>
    <w:p w:rsidR="005D70E7" w:rsidRDefault="006E3EA5" w:rsidP="005D70E7">
      <w:pPr>
        <w:pStyle w:val="ListParagraph"/>
        <w:numPr>
          <w:ilvl w:val="0"/>
          <w:numId w:val="41"/>
        </w:numPr>
        <w:spacing w:line="312" w:lineRule="atLeast"/>
        <w:rPr>
          <w:rFonts w:eastAsia="Times New Roman" w:cs="Times New Roman"/>
          <w:sz w:val="24"/>
          <w:szCs w:val="24"/>
        </w:rPr>
      </w:pPr>
      <w:r>
        <w:rPr>
          <w:rFonts w:eastAsia="Times New Roman" w:cs="Times New Roman"/>
          <w:bCs/>
          <w:sz w:val="24"/>
          <w:szCs w:val="24"/>
        </w:rPr>
        <w:t xml:space="preserve">Store away things that might be </w:t>
      </w:r>
      <w:r w:rsidR="005D70E7">
        <w:rPr>
          <w:rFonts w:eastAsia="Times New Roman" w:cs="Times New Roman"/>
          <w:bCs/>
          <w:sz w:val="24"/>
          <w:szCs w:val="24"/>
        </w:rPr>
        <w:t>easy to steal</w:t>
      </w:r>
      <w:r>
        <w:rPr>
          <w:rFonts w:eastAsia="Times New Roman" w:cs="Times New Roman"/>
          <w:bCs/>
          <w:sz w:val="24"/>
          <w:szCs w:val="24"/>
        </w:rPr>
        <w:t>.</w:t>
      </w:r>
    </w:p>
    <w:p w:rsidR="005D70E7" w:rsidRDefault="005D70E7" w:rsidP="005D70E7">
      <w:pPr>
        <w:pStyle w:val="ListParagraph"/>
        <w:numPr>
          <w:ilvl w:val="0"/>
          <w:numId w:val="41"/>
        </w:numPr>
        <w:spacing w:line="312" w:lineRule="atLeast"/>
        <w:rPr>
          <w:rFonts w:eastAsia="Times New Roman" w:cs="Times New Roman"/>
          <w:sz w:val="24"/>
          <w:szCs w:val="24"/>
        </w:rPr>
      </w:pPr>
      <w:r>
        <w:rPr>
          <w:rFonts w:eastAsia="Times New Roman" w:cs="Times New Roman"/>
          <w:bCs/>
          <w:sz w:val="24"/>
          <w:szCs w:val="24"/>
        </w:rPr>
        <w:t xml:space="preserve">Empty your </w:t>
      </w:r>
      <w:r w:rsidR="006E3EA5">
        <w:rPr>
          <w:rFonts w:eastAsia="Times New Roman" w:cs="Times New Roman"/>
          <w:bCs/>
          <w:sz w:val="24"/>
          <w:szCs w:val="24"/>
        </w:rPr>
        <w:t>refrigerator</w:t>
      </w:r>
      <w:r>
        <w:rPr>
          <w:rFonts w:eastAsia="Times New Roman" w:cs="Times New Roman"/>
          <w:bCs/>
          <w:sz w:val="24"/>
          <w:szCs w:val="24"/>
        </w:rPr>
        <w:t xml:space="preserve"> of perishables</w:t>
      </w:r>
      <w:r w:rsidR="006E3EA5">
        <w:rPr>
          <w:rFonts w:eastAsia="Times New Roman" w:cs="Times New Roman"/>
          <w:bCs/>
          <w:sz w:val="24"/>
          <w:szCs w:val="24"/>
        </w:rPr>
        <w:t>.</w:t>
      </w:r>
    </w:p>
    <w:p w:rsidR="006E3EA5" w:rsidRPr="006E3EA5" w:rsidRDefault="005D70E7" w:rsidP="005D70E7">
      <w:pPr>
        <w:pStyle w:val="ListParagraph"/>
        <w:numPr>
          <w:ilvl w:val="0"/>
          <w:numId w:val="41"/>
        </w:numPr>
        <w:spacing w:line="312" w:lineRule="atLeast"/>
        <w:jc w:val="left"/>
        <w:rPr>
          <w:rFonts w:eastAsia="Times New Roman" w:cs="Times New Roman"/>
          <w:b/>
          <w:bCs/>
          <w:color w:val="160967"/>
          <w:szCs w:val="28"/>
        </w:rPr>
      </w:pPr>
      <w:r w:rsidRPr="006E3EA5">
        <w:rPr>
          <w:rFonts w:eastAsia="Times New Roman" w:cs="Times New Roman"/>
          <w:bCs/>
          <w:sz w:val="24"/>
          <w:szCs w:val="24"/>
        </w:rPr>
        <w:t xml:space="preserve">Fill in </w:t>
      </w:r>
      <w:r w:rsidR="006E3EA5" w:rsidRPr="006E3EA5">
        <w:rPr>
          <w:rFonts w:eastAsia="Times New Roman" w:cs="Times New Roman"/>
          <w:bCs/>
          <w:sz w:val="24"/>
          <w:szCs w:val="24"/>
        </w:rPr>
        <w:t>your</w:t>
      </w:r>
      <w:r w:rsidRPr="006E3EA5">
        <w:rPr>
          <w:rFonts w:eastAsia="Times New Roman" w:cs="Times New Roman"/>
          <w:bCs/>
          <w:sz w:val="24"/>
          <w:szCs w:val="24"/>
        </w:rPr>
        <w:t xml:space="preserve"> tax return form</w:t>
      </w:r>
      <w:r w:rsidR="006E3EA5" w:rsidRPr="006E3EA5">
        <w:rPr>
          <w:rFonts w:eastAsia="Times New Roman" w:cs="Times New Roman"/>
          <w:bCs/>
          <w:sz w:val="24"/>
          <w:szCs w:val="24"/>
        </w:rPr>
        <w:t xml:space="preserve">. </w:t>
      </w:r>
      <w:r w:rsidRPr="006E3EA5">
        <w:rPr>
          <w:rFonts w:eastAsia="Times New Roman" w:cs="Times New Roman"/>
          <w:sz w:val="24"/>
          <w:szCs w:val="24"/>
        </w:rPr>
        <w:br/>
      </w:r>
    </w:p>
    <w:p w:rsidR="005D70E7" w:rsidRDefault="005D70E7" w:rsidP="006E3EA5">
      <w:pPr>
        <w:spacing w:line="312" w:lineRule="atLeast"/>
        <w:jc w:val="left"/>
        <w:rPr>
          <w:rFonts w:eastAsia="Times New Roman" w:cs="Times New Roman"/>
          <w:b/>
          <w:bCs/>
          <w:color w:val="160967"/>
          <w:szCs w:val="28"/>
        </w:rPr>
      </w:pPr>
      <w:r w:rsidRPr="006E3EA5">
        <w:rPr>
          <w:rFonts w:eastAsia="Times New Roman" w:cs="Times New Roman"/>
          <w:b/>
          <w:bCs/>
          <w:color w:val="160967"/>
          <w:szCs w:val="28"/>
        </w:rPr>
        <w:t xml:space="preserve">One day </w:t>
      </w:r>
      <w:r w:rsidR="006E3EA5">
        <w:rPr>
          <w:rFonts w:eastAsia="Times New Roman" w:cs="Times New Roman"/>
          <w:b/>
          <w:bCs/>
          <w:color w:val="160967"/>
          <w:szCs w:val="28"/>
        </w:rPr>
        <w:t>in advance</w:t>
      </w:r>
      <w:r w:rsidRPr="006E3EA5">
        <w:rPr>
          <w:rFonts w:eastAsia="Times New Roman" w:cs="Times New Roman"/>
          <w:b/>
          <w:bCs/>
          <w:color w:val="160967"/>
          <w:szCs w:val="28"/>
        </w:rPr>
        <w:t>:</w:t>
      </w:r>
    </w:p>
    <w:p w:rsidR="006E3EA5" w:rsidRPr="006E3EA5" w:rsidRDefault="006E3EA5" w:rsidP="006E3EA5">
      <w:pPr>
        <w:spacing w:line="312" w:lineRule="atLeast"/>
        <w:jc w:val="left"/>
        <w:rPr>
          <w:rFonts w:eastAsia="Times New Roman" w:cs="Times New Roman"/>
          <w:b/>
          <w:bCs/>
          <w:color w:val="160967"/>
          <w:szCs w:val="28"/>
        </w:rPr>
      </w:pPr>
    </w:p>
    <w:p w:rsidR="005D70E7" w:rsidRPr="0012521A" w:rsidRDefault="005D70E7" w:rsidP="00B77E8E">
      <w:pPr>
        <w:numPr>
          <w:ilvl w:val="0"/>
          <w:numId w:val="43"/>
        </w:numPr>
        <w:spacing w:line="312" w:lineRule="atLeast"/>
        <w:rPr>
          <w:rFonts w:eastAsia="Times New Roman" w:cs="Times New Roman"/>
          <w:color w:val="675E47" w:themeColor="text2"/>
          <w:sz w:val="24"/>
          <w:szCs w:val="24"/>
        </w:rPr>
      </w:pPr>
      <w:r w:rsidRPr="0012521A">
        <w:rPr>
          <w:rFonts w:cs="Times New Roman"/>
          <w:color w:val="675E47" w:themeColor="text2"/>
          <w:sz w:val="24"/>
          <w:szCs w:val="24"/>
        </w:rPr>
        <w:t xml:space="preserve">Pack it up! Checklist in hand, </w:t>
      </w:r>
      <w:hyperlink r:id="rId56" w:tgtFrame="_self" w:history="1">
        <w:r w:rsidRPr="00597449">
          <w:rPr>
            <w:rStyle w:val="Hyperlink"/>
            <w:rFonts w:cs="Times New Roman"/>
            <w:color w:val="0070C0"/>
            <w:sz w:val="24"/>
            <w:szCs w:val="24"/>
          </w:rPr>
          <w:t>load up that luggage</w:t>
        </w:r>
      </w:hyperlink>
      <w:r w:rsidRPr="0012521A">
        <w:rPr>
          <w:rFonts w:cs="Times New Roman"/>
          <w:color w:val="675E47" w:themeColor="text2"/>
          <w:sz w:val="24"/>
          <w:szCs w:val="24"/>
        </w:rPr>
        <w:t xml:space="preserve">. Don’t forget to weigh your bags and check </w:t>
      </w:r>
      <w:hyperlink r:id="rId57" w:tgtFrame="_blank" w:tooltip="Luggage Limits" w:history="1">
        <w:r w:rsidRPr="00597449">
          <w:rPr>
            <w:rStyle w:val="Hyperlink"/>
            <w:rFonts w:cs="Times New Roman"/>
            <w:color w:val="0070C0"/>
            <w:sz w:val="24"/>
            <w:szCs w:val="24"/>
          </w:rPr>
          <w:t>Luggage Limits</w:t>
        </w:r>
        <w:r w:rsidRPr="0012521A">
          <w:rPr>
            <w:rStyle w:val="Hyperlink"/>
            <w:rFonts w:cs="Times New Roman"/>
            <w:color w:val="675E47" w:themeColor="text2"/>
            <w:sz w:val="24"/>
            <w:szCs w:val="24"/>
          </w:rPr>
          <w:t>.</w:t>
        </w:r>
      </w:hyperlink>
      <w:r w:rsidR="00B77E8E" w:rsidRPr="0012521A">
        <w:rPr>
          <w:rFonts w:eastAsia="Times New Roman" w:cs="Times New Roman"/>
          <w:color w:val="675E47" w:themeColor="text2"/>
          <w:sz w:val="24"/>
          <w:szCs w:val="24"/>
        </w:rPr>
        <w:t xml:space="preserve"> Checking everything off against your list.</w:t>
      </w:r>
    </w:p>
    <w:p w:rsidR="005D70E7" w:rsidRPr="0012521A" w:rsidRDefault="005D70E7" w:rsidP="005D70E7">
      <w:pPr>
        <w:numPr>
          <w:ilvl w:val="0"/>
          <w:numId w:val="42"/>
        </w:numPr>
        <w:rPr>
          <w:rFonts w:cs="Times New Roman"/>
          <w:color w:val="675E47" w:themeColor="text2"/>
          <w:sz w:val="24"/>
          <w:szCs w:val="24"/>
        </w:rPr>
      </w:pPr>
      <w:r w:rsidRPr="0012521A">
        <w:rPr>
          <w:rFonts w:cs="Times New Roman"/>
          <w:color w:val="675E47" w:themeColor="text2"/>
          <w:sz w:val="24"/>
          <w:szCs w:val="24"/>
        </w:rPr>
        <w:t>Make any last minute phone calls.</w:t>
      </w:r>
    </w:p>
    <w:p w:rsidR="005D70E7" w:rsidRPr="0012521A" w:rsidRDefault="005D70E7" w:rsidP="005D70E7">
      <w:pPr>
        <w:numPr>
          <w:ilvl w:val="0"/>
          <w:numId w:val="42"/>
        </w:numPr>
        <w:rPr>
          <w:rFonts w:cs="Times New Roman"/>
          <w:color w:val="675E47" w:themeColor="text2"/>
          <w:sz w:val="24"/>
          <w:szCs w:val="24"/>
        </w:rPr>
      </w:pPr>
      <w:r w:rsidRPr="0012521A">
        <w:rPr>
          <w:rFonts w:cs="Times New Roman"/>
          <w:color w:val="675E47" w:themeColor="text2"/>
          <w:sz w:val="24"/>
          <w:szCs w:val="24"/>
        </w:rPr>
        <w:t>Hug your family, friends and pets.</w:t>
      </w:r>
    </w:p>
    <w:p w:rsidR="005D70E7" w:rsidRPr="0012521A" w:rsidRDefault="005D70E7" w:rsidP="005D70E7">
      <w:pPr>
        <w:numPr>
          <w:ilvl w:val="0"/>
          <w:numId w:val="42"/>
        </w:numPr>
        <w:rPr>
          <w:rFonts w:cs="Times New Roman"/>
          <w:color w:val="675E47" w:themeColor="text2"/>
          <w:sz w:val="24"/>
          <w:szCs w:val="24"/>
        </w:rPr>
      </w:pPr>
      <w:r w:rsidRPr="0012521A">
        <w:rPr>
          <w:rFonts w:cs="Times New Roman"/>
          <w:color w:val="675E47" w:themeColor="text2"/>
          <w:sz w:val="24"/>
          <w:szCs w:val="24"/>
        </w:rPr>
        <w:t xml:space="preserve">Charge </w:t>
      </w:r>
      <w:r w:rsidR="00065C91" w:rsidRPr="0012521A">
        <w:rPr>
          <w:rFonts w:cs="Times New Roman"/>
          <w:color w:val="675E47" w:themeColor="text2"/>
          <w:sz w:val="24"/>
          <w:szCs w:val="24"/>
        </w:rPr>
        <w:t xml:space="preserve">all </w:t>
      </w:r>
      <w:r w:rsidRPr="0012521A">
        <w:rPr>
          <w:rFonts w:cs="Times New Roman"/>
          <w:color w:val="675E47" w:themeColor="text2"/>
          <w:sz w:val="24"/>
          <w:szCs w:val="24"/>
        </w:rPr>
        <w:t xml:space="preserve">your </w:t>
      </w:r>
      <w:r w:rsidR="00065C91" w:rsidRPr="0012521A">
        <w:rPr>
          <w:rFonts w:cs="Times New Roman"/>
          <w:color w:val="675E47" w:themeColor="text2"/>
          <w:sz w:val="24"/>
          <w:szCs w:val="24"/>
        </w:rPr>
        <w:t xml:space="preserve">electric gadgets - </w:t>
      </w:r>
      <w:r w:rsidRPr="0012521A">
        <w:rPr>
          <w:rFonts w:cs="Times New Roman"/>
          <w:color w:val="675E47" w:themeColor="text2"/>
          <w:sz w:val="24"/>
          <w:szCs w:val="24"/>
        </w:rPr>
        <w:t xml:space="preserve">camera/laptop/music player batteries etc. </w:t>
      </w:r>
    </w:p>
    <w:p w:rsidR="005D70E7" w:rsidRPr="0012521A" w:rsidRDefault="00EC42C7" w:rsidP="005D70E7">
      <w:pPr>
        <w:numPr>
          <w:ilvl w:val="0"/>
          <w:numId w:val="42"/>
        </w:numPr>
        <w:rPr>
          <w:rFonts w:cs="Times New Roman"/>
          <w:color w:val="675E47" w:themeColor="text2"/>
          <w:sz w:val="24"/>
          <w:szCs w:val="24"/>
        </w:rPr>
      </w:pPr>
      <w:hyperlink r:id="rId58" w:tgtFrame="_self" w:history="1">
        <w:r w:rsidR="005D70E7" w:rsidRPr="00597449">
          <w:rPr>
            <w:rStyle w:val="Hyperlink"/>
            <w:rFonts w:cs="Times New Roman"/>
            <w:color w:val="0070C0"/>
            <w:sz w:val="24"/>
            <w:szCs w:val="24"/>
          </w:rPr>
          <w:t>Look wistfully to the future</w:t>
        </w:r>
      </w:hyperlink>
      <w:r w:rsidR="005D70E7" w:rsidRPr="0012521A">
        <w:rPr>
          <w:rFonts w:cs="Times New Roman"/>
          <w:color w:val="675E47" w:themeColor="text2"/>
          <w:sz w:val="24"/>
          <w:szCs w:val="24"/>
        </w:rPr>
        <w:t>.</w:t>
      </w:r>
    </w:p>
    <w:p w:rsidR="005D70E7" w:rsidRPr="0012521A" w:rsidRDefault="005D70E7" w:rsidP="00065C91">
      <w:pPr>
        <w:numPr>
          <w:ilvl w:val="0"/>
          <w:numId w:val="42"/>
        </w:numPr>
        <w:rPr>
          <w:rFonts w:cs="Times New Roman"/>
          <w:color w:val="675E47" w:themeColor="text2"/>
          <w:sz w:val="24"/>
          <w:szCs w:val="24"/>
        </w:rPr>
      </w:pPr>
      <w:r w:rsidRPr="0012521A">
        <w:rPr>
          <w:rFonts w:cs="Times New Roman"/>
          <w:color w:val="675E47" w:themeColor="text2"/>
          <w:sz w:val="24"/>
          <w:szCs w:val="24"/>
        </w:rPr>
        <w:t xml:space="preserve">Celebrate! But </w:t>
      </w:r>
      <w:r w:rsidR="00B77E8E" w:rsidRPr="0012521A">
        <w:rPr>
          <w:rFonts w:eastAsia="Times New Roman" w:cs="Times New Roman"/>
          <w:color w:val="675E47" w:themeColor="text2"/>
          <w:sz w:val="24"/>
          <w:szCs w:val="24"/>
        </w:rPr>
        <w:t>resist the urge to get absolutely hammered. Being violently hung-over on a long distance flight is an excruciating experience</w:t>
      </w:r>
      <w:r w:rsidR="00B77E8E" w:rsidRPr="0012521A">
        <w:rPr>
          <w:rFonts w:cs="Times New Roman"/>
          <w:color w:val="675E47" w:themeColor="text2"/>
          <w:sz w:val="24"/>
          <w:szCs w:val="24"/>
        </w:rPr>
        <w:t>. Remember, alcohol increases</w:t>
      </w:r>
      <w:r w:rsidRPr="0012521A">
        <w:rPr>
          <w:rFonts w:cs="Times New Roman"/>
          <w:color w:val="675E47" w:themeColor="text2"/>
          <w:sz w:val="24"/>
          <w:szCs w:val="24"/>
        </w:rPr>
        <w:t xml:space="preserve"> the effects of </w:t>
      </w:r>
      <w:hyperlink r:id="rId59" w:tgtFrame="_blank" w:history="1">
        <w:r w:rsidRPr="00597449">
          <w:rPr>
            <w:rStyle w:val="Hyperlink"/>
            <w:rFonts w:cs="Times New Roman"/>
            <w:color w:val="0070C0"/>
            <w:sz w:val="24"/>
            <w:szCs w:val="24"/>
          </w:rPr>
          <w:t>jet lag</w:t>
        </w:r>
      </w:hyperlink>
      <w:r w:rsidRPr="0012521A">
        <w:rPr>
          <w:rFonts w:cs="Times New Roman"/>
          <w:color w:val="675E47" w:themeColor="text2"/>
          <w:sz w:val="24"/>
          <w:szCs w:val="24"/>
        </w:rPr>
        <w:t>.</w:t>
      </w:r>
      <w:r w:rsidR="00B77E8E" w:rsidRPr="0012521A">
        <w:rPr>
          <w:rFonts w:eastAsia="Times New Roman" w:cs="Times New Roman"/>
          <w:color w:val="675E47" w:themeColor="text2"/>
          <w:sz w:val="24"/>
          <w:szCs w:val="24"/>
        </w:rPr>
        <w:t xml:space="preserve"> </w:t>
      </w:r>
    </w:p>
    <w:p w:rsidR="005D70E7" w:rsidRPr="0012521A" w:rsidRDefault="005D70E7" w:rsidP="005D70E7">
      <w:pPr>
        <w:numPr>
          <w:ilvl w:val="0"/>
          <w:numId w:val="43"/>
        </w:numPr>
        <w:spacing w:line="312" w:lineRule="atLeast"/>
        <w:rPr>
          <w:rFonts w:eastAsia="Times New Roman" w:cs="Times New Roman"/>
          <w:color w:val="675E47" w:themeColor="text2"/>
          <w:sz w:val="24"/>
          <w:szCs w:val="24"/>
        </w:rPr>
      </w:pPr>
      <w:r w:rsidRPr="0012521A">
        <w:rPr>
          <w:rFonts w:eastAsia="Times New Roman" w:cs="Times New Roman"/>
          <w:color w:val="675E47" w:themeColor="text2"/>
          <w:sz w:val="24"/>
          <w:szCs w:val="24"/>
        </w:rPr>
        <w:t>Check in online – it’ll save you a</w:t>
      </w:r>
      <w:r w:rsidR="00B77E8E" w:rsidRPr="0012521A">
        <w:rPr>
          <w:rFonts w:eastAsia="Times New Roman" w:cs="Times New Roman"/>
          <w:color w:val="675E47" w:themeColor="text2"/>
          <w:sz w:val="24"/>
          <w:szCs w:val="24"/>
        </w:rPr>
        <w:t xml:space="preserve"> lot of time at the airport, </w:t>
      </w:r>
      <w:r w:rsidRPr="0012521A">
        <w:rPr>
          <w:rFonts w:eastAsia="Times New Roman" w:cs="Times New Roman"/>
          <w:color w:val="675E47" w:themeColor="text2"/>
          <w:sz w:val="24"/>
          <w:szCs w:val="24"/>
        </w:rPr>
        <w:t xml:space="preserve">allow you to </w:t>
      </w:r>
      <w:r w:rsidR="00B77E8E" w:rsidRPr="0012521A">
        <w:rPr>
          <w:rFonts w:eastAsia="Times New Roman" w:cs="Times New Roman"/>
          <w:color w:val="675E47" w:themeColor="text2"/>
          <w:sz w:val="24"/>
          <w:szCs w:val="24"/>
        </w:rPr>
        <w:t>update your seating assignment and allow you to pay for any baggage charges, sometime at a discount</w:t>
      </w:r>
      <w:r w:rsidRPr="0012521A">
        <w:rPr>
          <w:rFonts w:eastAsia="Times New Roman" w:cs="Times New Roman"/>
          <w:color w:val="675E47" w:themeColor="text2"/>
          <w:sz w:val="24"/>
          <w:szCs w:val="24"/>
        </w:rPr>
        <w:t>.</w:t>
      </w:r>
    </w:p>
    <w:p w:rsidR="00B77E8E" w:rsidRPr="0012521A" w:rsidRDefault="00B77E8E" w:rsidP="00B77E8E">
      <w:pPr>
        <w:numPr>
          <w:ilvl w:val="0"/>
          <w:numId w:val="43"/>
        </w:numPr>
        <w:spacing w:line="312" w:lineRule="atLeast"/>
        <w:jc w:val="left"/>
        <w:rPr>
          <w:rFonts w:eastAsia="Times New Roman" w:cs="Times New Roman"/>
          <w:color w:val="675E47" w:themeColor="text2"/>
          <w:sz w:val="24"/>
          <w:szCs w:val="24"/>
        </w:rPr>
      </w:pPr>
      <w:r w:rsidRPr="0012521A">
        <w:rPr>
          <w:rFonts w:eastAsia="Times New Roman" w:cs="Times New Roman"/>
          <w:bCs/>
          <w:color w:val="675E47" w:themeColor="text2"/>
          <w:sz w:val="24"/>
          <w:szCs w:val="24"/>
        </w:rPr>
        <w:t>If you haven’t done so already, you can exchange currency at an airport kiosk f</w:t>
      </w:r>
      <w:r w:rsidR="005D70E7" w:rsidRPr="0012521A">
        <w:rPr>
          <w:rFonts w:eastAsia="Times New Roman" w:cs="Times New Roman"/>
          <w:bCs/>
          <w:color w:val="675E47" w:themeColor="text2"/>
          <w:sz w:val="24"/>
          <w:szCs w:val="24"/>
        </w:rPr>
        <w:t>or the host country</w:t>
      </w:r>
      <w:r w:rsidRPr="0012521A">
        <w:rPr>
          <w:rFonts w:eastAsia="Times New Roman" w:cs="Times New Roman"/>
          <w:bCs/>
          <w:color w:val="675E47" w:themeColor="text2"/>
          <w:sz w:val="24"/>
          <w:szCs w:val="24"/>
        </w:rPr>
        <w:t xml:space="preserve"> to will be visiting.</w:t>
      </w:r>
    </w:p>
    <w:p w:rsidR="005D70E7" w:rsidRDefault="00B77E8E" w:rsidP="00B77E8E">
      <w:pPr>
        <w:numPr>
          <w:ilvl w:val="0"/>
          <w:numId w:val="43"/>
        </w:numPr>
        <w:spacing w:line="312" w:lineRule="atLeast"/>
        <w:jc w:val="left"/>
        <w:rPr>
          <w:rFonts w:eastAsia="Times New Roman" w:cs="Times New Roman"/>
          <w:sz w:val="24"/>
          <w:szCs w:val="24"/>
        </w:rPr>
      </w:pPr>
      <w:r w:rsidRPr="0012521A">
        <w:rPr>
          <w:rFonts w:eastAsia="Times New Roman" w:cs="Times New Roman"/>
          <w:bCs/>
          <w:color w:val="675E47" w:themeColor="text2"/>
          <w:sz w:val="24"/>
          <w:szCs w:val="24"/>
        </w:rPr>
        <w:t xml:space="preserve">Set your alarm!  Make sure you know how much time you </w:t>
      </w:r>
      <w:r w:rsidR="0012521A">
        <w:rPr>
          <w:rFonts w:eastAsia="Times New Roman" w:cs="Times New Roman"/>
          <w:bCs/>
          <w:color w:val="675E47" w:themeColor="text2"/>
          <w:sz w:val="24"/>
          <w:szCs w:val="24"/>
        </w:rPr>
        <w:t xml:space="preserve">will </w:t>
      </w:r>
      <w:r w:rsidRPr="0012521A">
        <w:rPr>
          <w:rFonts w:eastAsia="Times New Roman" w:cs="Times New Roman"/>
          <w:bCs/>
          <w:color w:val="675E47" w:themeColor="text2"/>
          <w:sz w:val="24"/>
          <w:szCs w:val="24"/>
        </w:rPr>
        <w:t xml:space="preserve">need to get up and out the door. </w:t>
      </w:r>
      <w:r w:rsidR="0012521A">
        <w:rPr>
          <w:rFonts w:eastAsia="Times New Roman" w:cs="Times New Roman"/>
          <w:bCs/>
          <w:color w:val="675E47" w:themeColor="text2"/>
          <w:sz w:val="24"/>
          <w:szCs w:val="24"/>
        </w:rPr>
        <w:t xml:space="preserve">Remember, </w:t>
      </w:r>
      <w:r w:rsidR="0012521A" w:rsidRPr="0012521A">
        <w:rPr>
          <w:rFonts w:eastAsia="Times New Roman" w:cs="Times New Roman"/>
          <w:bCs/>
          <w:color w:val="675E47" w:themeColor="text2"/>
          <w:sz w:val="24"/>
          <w:szCs w:val="24"/>
        </w:rPr>
        <w:t>foreign travel check-in takes longer than for domestic travel</w:t>
      </w:r>
      <w:r w:rsidR="0012521A">
        <w:rPr>
          <w:rFonts w:eastAsia="Times New Roman" w:cs="Times New Roman"/>
          <w:bCs/>
          <w:color w:val="675E47" w:themeColor="text2"/>
          <w:sz w:val="24"/>
          <w:szCs w:val="24"/>
        </w:rPr>
        <w:t>.</w:t>
      </w:r>
      <w:r w:rsidR="0012521A" w:rsidRPr="0012521A">
        <w:rPr>
          <w:rFonts w:eastAsia="Times New Roman" w:cs="Times New Roman"/>
          <w:bCs/>
          <w:color w:val="675E47" w:themeColor="text2"/>
          <w:sz w:val="24"/>
          <w:szCs w:val="24"/>
        </w:rPr>
        <w:t xml:space="preserve"> </w:t>
      </w:r>
      <w:r w:rsidRPr="0012521A">
        <w:rPr>
          <w:rFonts w:eastAsia="Times New Roman" w:cs="Times New Roman"/>
          <w:bCs/>
          <w:color w:val="675E47" w:themeColor="text2"/>
          <w:sz w:val="24"/>
          <w:szCs w:val="24"/>
        </w:rPr>
        <w:t xml:space="preserve">Arrive at the airport </w:t>
      </w:r>
      <w:r w:rsidR="0012521A">
        <w:rPr>
          <w:rFonts w:eastAsia="Times New Roman" w:cs="Times New Roman"/>
          <w:bCs/>
          <w:color w:val="675E47" w:themeColor="text2"/>
          <w:sz w:val="24"/>
          <w:szCs w:val="24"/>
        </w:rPr>
        <w:t>well in advance to allow for delays</w:t>
      </w:r>
      <w:r>
        <w:rPr>
          <w:rFonts w:eastAsia="Times New Roman" w:cs="Times New Roman"/>
          <w:bCs/>
          <w:color w:val="675E47" w:themeColor="text2"/>
          <w:sz w:val="24"/>
          <w:szCs w:val="24"/>
        </w:rPr>
        <w:t>.</w:t>
      </w:r>
      <w:r w:rsidR="005D70E7">
        <w:rPr>
          <w:rFonts w:eastAsia="Times New Roman" w:cs="Times New Roman"/>
          <w:b/>
          <w:bCs/>
          <w:color w:val="160967"/>
          <w:szCs w:val="28"/>
        </w:rPr>
        <w:br/>
      </w:r>
    </w:p>
    <w:p w:rsidR="005D70E7" w:rsidRDefault="005D70E7" w:rsidP="005D70E7">
      <w:pPr>
        <w:spacing w:after="60" w:line="312" w:lineRule="atLeast"/>
        <w:rPr>
          <w:rFonts w:eastAsia="Times New Roman" w:cs="Times New Roman"/>
          <w:color w:val="160967"/>
          <w:szCs w:val="28"/>
        </w:rPr>
      </w:pPr>
      <w:r>
        <w:rPr>
          <w:rFonts w:eastAsia="Times New Roman" w:cs="Times New Roman"/>
          <w:b/>
          <w:bCs/>
          <w:color w:val="160967"/>
          <w:szCs w:val="28"/>
        </w:rPr>
        <w:t>Day of departure:</w:t>
      </w:r>
    </w:p>
    <w:p w:rsidR="005D70E7" w:rsidRDefault="005D70E7" w:rsidP="005D70E7">
      <w:pPr>
        <w:pStyle w:val="ListParagraph"/>
        <w:numPr>
          <w:ilvl w:val="0"/>
          <w:numId w:val="43"/>
        </w:numPr>
        <w:spacing w:after="60" w:line="312" w:lineRule="atLeast"/>
        <w:rPr>
          <w:rFonts w:eastAsia="Times New Roman" w:cs="Times New Roman"/>
          <w:color w:val="auto"/>
          <w:sz w:val="24"/>
          <w:szCs w:val="24"/>
        </w:rPr>
      </w:pPr>
      <w:r>
        <w:rPr>
          <w:rFonts w:cs="Times New Roman"/>
          <w:sz w:val="24"/>
          <w:szCs w:val="24"/>
        </w:rPr>
        <w:t xml:space="preserve">Eat well and drink </w:t>
      </w:r>
      <w:r w:rsidR="0012521A">
        <w:rPr>
          <w:rFonts w:cs="Times New Roman"/>
          <w:sz w:val="24"/>
          <w:szCs w:val="24"/>
        </w:rPr>
        <w:t>plenty</w:t>
      </w:r>
      <w:r>
        <w:rPr>
          <w:rFonts w:cs="Times New Roman"/>
          <w:sz w:val="24"/>
          <w:szCs w:val="24"/>
        </w:rPr>
        <w:t xml:space="preserve"> of water</w:t>
      </w:r>
      <w:r w:rsidR="0012521A">
        <w:rPr>
          <w:rFonts w:cs="Times New Roman"/>
          <w:sz w:val="24"/>
          <w:szCs w:val="24"/>
        </w:rPr>
        <w:t xml:space="preserve"> to avoid dehydration</w:t>
      </w:r>
      <w:r>
        <w:rPr>
          <w:rFonts w:cs="Times New Roman"/>
          <w:sz w:val="24"/>
          <w:szCs w:val="24"/>
        </w:rPr>
        <w:t xml:space="preserve">. </w:t>
      </w:r>
      <w:r w:rsidR="0012521A">
        <w:rPr>
          <w:rFonts w:cs="Times New Roman"/>
          <w:sz w:val="24"/>
          <w:szCs w:val="24"/>
        </w:rPr>
        <w:t xml:space="preserve">You’ll need the carbohydrates and hydration. </w:t>
      </w:r>
      <w:r>
        <w:rPr>
          <w:rFonts w:cs="Times New Roman"/>
          <w:sz w:val="24"/>
          <w:szCs w:val="24"/>
        </w:rPr>
        <w:t xml:space="preserve">Make sure to have a nourishing meal before </w:t>
      </w:r>
      <w:r>
        <w:rPr>
          <w:rFonts w:cs="Times New Roman"/>
          <w:sz w:val="24"/>
          <w:szCs w:val="24"/>
        </w:rPr>
        <w:lastRenderedPageBreak/>
        <w:t>your flight</w:t>
      </w:r>
      <w:r w:rsidR="0012521A">
        <w:rPr>
          <w:rFonts w:cs="Times New Roman"/>
          <w:sz w:val="24"/>
          <w:szCs w:val="24"/>
        </w:rPr>
        <w:t xml:space="preserve"> but don’t eat too much or you will feel bloated on the plane</w:t>
      </w:r>
      <w:r>
        <w:rPr>
          <w:rFonts w:cs="Times New Roman"/>
          <w:sz w:val="24"/>
          <w:szCs w:val="24"/>
        </w:rPr>
        <w:t xml:space="preserve">. Again, alcohol is a sure-fire way to deepen jet lag, which can be debilitating upon arrival in a new country. You’ll need your </w:t>
      </w:r>
      <w:r w:rsidR="0012521A">
        <w:rPr>
          <w:rFonts w:cs="Times New Roman"/>
          <w:sz w:val="24"/>
          <w:szCs w:val="24"/>
        </w:rPr>
        <w:t xml:space="preserve">faculties for the unexpected - </w:t>
      </w:r>
      <w:r>
        <w:rPr>
          <w:rFonts w:cs="Times New Roman"/>
          <w:sz w:val="24"/>
          <w:szCs w:val="24"/>
        </w:rPr>
        <w:t>prepare for it!</w:t>
      </w:r>
    </w:p>
    <w:p w:rsidR="005D70E7" w:rsidRDefault="0012521A" w:rsidP="005D70E7">
      <w:pPr>
        <w:pStyle w:val="ListParagraph"/>
        <w:numPr>
          <w:ilvl w:val="0"/>
          <w:numId w:val="43"/>
        </w:numPr>
        <w:spacing w:after="60" w:line="312" w:lineRule="atLeast"/>
        <w:rPr>
          <w:rFonts w:eastAsia="Times New Roman" w:cs="Times New Roman"/>
          <w:sz w:val="24"/>
          <w:szCs w:val="24"/>
        </w:rPr>
      </w:pPr>
      <w:r>
        <w:rPr>
          <w:rFonts w:eastAsia="Times New Roman" w:cs="Times New Roman"/>
          <w:sz w:val="24"/>
          <w:szCs w:val="24"/>
        </w:rPr>
        <w:t>Feel free to scream</w:t>
      </w:r>
      <w:r w:rsidR="005D70E7">
        <w:rPr>
          <w:rFonts w:eastAsia="Times New Roman" w:cs="Times New Roman"/>
          <w:sz w:val="24"/>
          <w:szCs w:val="24"/>
        </w:rPr>
        <w:t xml:space="preserve"> with excitement – the adven</w:t>
      </w:r>
      <w:r>
        <w:rPr>
          <w:rFonts w:eastAsia="Times New Roman" w:cs="Times New Roman"/>
          <w:sz w:val="24"/>
          <w:szCs w:val="24"/>
        </w:rPr>
        <w:t>ture of a lifetime starts today!</w:t>
      </w:r>
    </w:p>
    <w:p w:rsidR="0012521A" w:rsidRPr="0012521A" w:rsidRDefault="0012521A" w:rsidP="0012521A">
      <w:pPr>
        <w:spacing w:after="60" w:line="312" w:lineRule="atLeast"/>
        <w:ind w:left="360"/>
        <w:rPr>
          <w:rFonts w:eastAsia="Times New Roman" w:cs="Times New Roman"/>
          <w:sz w:val="24"/>
          <w:szCs w:val="24"/>
        </w:rPr>
      </w:pPr>
    </w:p>
    <w:p w:rsidR="005D70E7" w:rsidRDefault="005D70E7" w:rsidP="005D70E7">
      <w:pPr>
        <w:outlineLvl w:val="3"/>
        <w:rPr>
          <w:rFonts w:eastAsia="Times New Roman" w:cs="Times New Roman"/>
          <w:b/>
          <w:bCs/>
          <w:szCs w:val="28"/>
        </w:rPr>
      </w:pPr>
      <w:r>
        <w:rPr>
          <w:rFonts w:eastAsia="Times New Roman" w:cs="Times New Roman"/>
          <w:b/>
          <w:bCs/>
          <w:szCs w:val="28"/>
        </w:rPr>
        <w:t xml:space="preserve">Post departure: </w:t>
      </w:r>
    </w:p>
    <w:p w:rsidR="0012521A" w:rsidRDefault="0012521A" w:rsidP="005D70E7">
      <w:pPr>
        <w:outlineLvl w:val="3"/>
        <w:rPr>
          <w:rFonts w:eastAsia="Times New Roman" w:cs="Times New Roman"/>
          <w:b/>
          <w:bCs/>
          <w:szCs w:val="28"/>
        </w:rPr>
      </w:pPr>
    </w:p>
    <w:p w:rsidR="005D70E7" w:rsidRPr="0012521A" w:rsidRDefault="005D70E7" w:rsidP="005D70E7">
      <w:pPr>
        <w:numPr>
          <w:ilvl w:val="0"/>
          <w:numId w:val="44"/>
        </w:numPr>
        <w:rPr>
          <w:rFonts w:eastAsia="Times New Roman" w:cs="Times New Roman"/>
          <w:color w:val="675E47" w:themeColor="text2"/>
          <w:sz w:val="24"/>
          <w:szCs w:val="24"/>
        </w:rPr>
      </w:pPr>
      <w:r w:rsidRPr="0012521A">
        <w:rPr>
          <w:rFonts w:eastAsia="Times New Roman" w:cs="Times New Roman"/>
          <w:color w:val="675E47" w:themeColor="text2"/>
          <w:sz w:val="24"/>
          <w:szCs w:val="24"/>
        </w:rPr>
        <w:t>Reconfirm your flights</w:t>
      </w:r>
      <w:r w:rsidR="00D07F77">
        <w:rPr>
          <w:rFonts w:eastAsia="Times New Roman" w:cs="Times New Roman"/>
          <w:color w:val="675E47" w:themeColor="text2"/>
          <w:sz w:val="24"/>
          <w:szCs w:val="24"/>
        </w:rPr>
        <w:t xml:space="preserve"> and accommodations</w:t>
      </w:r>
      <w:r w:rsidRPr="0012521A">
        <w:rPr>
          <w:rFonts w:eastAsia="Times New Roman" w:cs="Times New Roman"/>
          <w:color w:val="675E47" w:themeColor="text2"/>
          <w:sz w:val="24"/>
          <w:szCs w:val="24"/>
        </w:rPr>
        <w:t xml:space="preserve"> two to three days before each flight (see above).</w:t>
      </w:r>
    </w:p>
    <w:p w:rsidR="005D70E7" w:rsidRPr="0012521A" w:rsidRDefault="005D70E7" w:rsidP="005D70E7">
      <w:pPr>
        <w:numPr>
          <w:ilvl w:val="0"/>
          <w:numId w:val="44"/>
        </w:numPr>
        <w:rPr>
          <w:rFonts w:eastAsia="Times New Roman" w:cs="Times New Roman"/>
          <w:color w:val="675E47" w:themeColor="text2"/>
          <w:sz w:val="24"/>
          <w:szCs w:val="24"/>
        </w:rPr>
      </w:pPr>
      <w:r w:rsidRPr="0012521A">
        <w:rPr>
          <w:rFonts w:eastAsia="Times New Roman" w:cs="Times New Roman"/>
          <w:color w:val="675E47" w:themeColor="text2"/>
          <w:sz w:val="24"/>
          <w:szCs w:val="24"/>
        </w:rPr>
        <w:t>Take lots of pictures.</w:t>
      </w:r>
    </w:p>
    <w:p w:rsidR="005D70E7" w:rsidRPr="0012521A" w:rsidRDefault="005D70E7" w:rsidP="005D70E7">
      <w:pPr>
        <w:numPr>
          <w:ilvl w:val="0"/>
          <w:numId w:val="44"/>
        </w:numPr>
        <w:rPr>
          <w:rFonts w:eastAsia="Times New Roman" w:cs="Times New Roman"/>
          <w:color w:val="675E47" w:themeColor="text2"/>
          <w:sz w:val="24"/>
          <w:szCs w:val="24"/>
        </w:rPr>
      </w:pPr>
      <w:r w:rsidRPr="0012521A">
        <w:rPr>
          <w:rFonts w:eastAsia="Times New Roman" w:cs="Times New Roman"/>
          <w:color w:val="675E47" w:themeColor="text2"/>
          <w:sz w:val="24"/>
          <w:szCs w:val="24"/>
        </w:rPr>
        <w:t>Blog often</w:t>
      </w:r>
      <w:r w:rsidR="0012521A" w:rsidRPr="0012521A">
        <w:rPr>
          <w:rFonts w:eastAsia="Times New Roman" w:cs="Times New Roman"/>
          <w:color w:val="675E47" w:themeColor="text2"/>
          <w:sz w:val="24"/>
          <w:szCs w:val="24"/>
        </w:rPr>
        <w:t>.</w:t>
      </w:r>
    </w:p>
    <w:p w:rsidR="005D70E7" w:rsidRDefault="00D07F77" w:rsidP="005D70E7">
      <w:pPr>
        <w:numPr>
          <w:ilvl w:val="0"/>
          <w:numId w:val="44"/>
        </w:numPr>
        <w:rPr>
          <w:rFonts w:eastAsia="Times New Roman" w:cs="Times New Roman"/>
          <w:sz w:val="24"/>
          <w:szCs w:val="24"/>
        </w:rPr>
      </w:pPr>
      <w:r>
        <w:rPr>
          <w:rFonts w:eastAsia="Times New Roman" w:cs="Times New Roman"/>
          <w:color w:val="675E47" w:themeColor="text2"/>
          <w:sz w:val="24"/>
          <w:szCs w:val="24"/>
        </w:rPr>
        <w:t xml:space="preserve">Have fun and </w:t>
      </w:r>
      <w:bookmarkStart w:id="0" w:name="_GoBack"/>
      <w:bookmarkEnd w:id="0"/>
      <w:r>
        <w:rPr>
          <w:rFonts w:eastAsia="Times New Roman" w:cs="Times New Roman"/>
          <w:color w:val="675E47" w:themeColor="text2"/>
          <w:sz w:val="24"/>
          <w:szCs w:val="24"/>
        </w:rPr>
        <w:t>e</w:t>
      </w:r>
      <w:r w:rsidR="005D70E7" w:rsidRPr="0012521A">
        <w:rPr>
          <w:rFonts w:eastAsia="Times New Roman" w:cs="Times New Roman"/>
          <w:color w:val="675E47" w:themeColor="text2"/>
          <w:sz w:val="24"/>
          <w:szCs w:val="24"/>
        </w:rPr>
        <w:t>njoy life! You’ve earned it</w:t>
      </w:r>
      <w:r w:rsidR="005D70E7">
        <w:rPr>
          <w:rFonts w:eastAsia="Times New Roman" w:cs="Times New Roman"/>
          <w:sz w:val="24"/>
          <w:szCs w:val="24"/>
        </w:rPr>
        <w:t>.</w:t>
      </w:r>
    </w:p>
    <w:p w:rsidR="008946EF" w:rsidRPr="005D70E7" w:rsidRDefault="008946EF" w:rsidP="005D70E7"/>
    <w:sectPr w:rsidR="008946EF" w:rsidRPr="005D70E7" w:rsidSect="005D70E7">
      <w:headerReference w:type="even" r:id="rId60"/>
      <w:headerReference w:type="default" r:id="rId61"/>
      <w:footerReference w:type="even" r:id="rId62"/>
      <w:footerReference w:type="default" r:id="rId63"/>
      <w:headerReference w:type="first" r:id="rId64"/>
      <w:pgSz w:w="12240" w:h="15840" w:code="1"/>
      <w:pgMar w:top="1170" w:right="2160" w:bottom="1440" w:left="180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C7" w:rsidRDefault="00EC42C7">
      <w:r>
        <w:separator/>
      </w:r>
    </w:p>
  </w:endnote>
  <w:endnote w:type="continuationSeparator" w:id="0">
    <w:p w:rsidR="00EC42C7" w:rsidRDefault="00EC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66" w:rsidRDefault="00F80A66">
    <w:pPr>
      <w:pStyle w:val="Footer"/>
    </w:pPr>
    <w:r>
      <w:rPr>
        <w:noProof/>
      </w:rPr>
      <mc:AlternateContent>
        <mc:Choice Requires="wps">
          <w:drawing>
            <wp:anchor distT="0" distB="0" distL="114300" distR="114300" simplePos="0" relativeHeight="251669504" behindDoc="1" locked="0" layoutInCell="1" allowOverlap="1" wp14:anchorId="3CDD457F" wp14:editId="0FBFF647">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left:0;text-align:left;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zlfQ0RkCAAB/BAAADgAAAAAAAAAAAAAAAAAuAgAAZHJzL2Uyb0RvYy54bWxQSwECLQAUAAYA&#10;CAAAACEAsa2u19wAAAAGAQAADwAAAAAAAAAAAAAAAABzBAAAZHJzL2Rvd25yZXYueG1sUEsFBgAA&#10;AAAEAAQA8wAAAHwFAAAAAA==&#10;" fillcolor="#675e47 [3215]" stroked="f" strokeweight="2pt">
              <v:path arrowok="t"/>
              <v:textbox>
                <w:txbxContent>
                  <w:p w:rsidR="00F80A66" w:rsidRDefault="00F80A66">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anchorId="5257ACCD" wp14:editId="088D185B">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left:0;text-align:left;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M0eD6EPAgAA&#10;gQQAAA4AAAAAAAAAAAAAAAAALgIAAGRycy9lMm9Eb2MueG1sUEsBAi0AFAAGAAgAAAAhAK6nk0nb&#10;AAAABQEAAA8AAAAAAAAAAAAAAAAAaQQAAGRycy9kb3ducmV2LnhtbFBLBQYAAAAABAAEAPMAAABx&#10;BQAAAAA=&#10;" fillcolor="#a9a57c [3204]" stroked="f" strokeweight="2pt">
              <v:path arrowok="t"/>
              <v:textbox>
                <w:txbxContent>
                  <w:p w:rsidR="00F80A66" w:rsidRDefault="00F80A66"/>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anchorId="27EC1368" wp14:editId="26B14709">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F80A66" w:rsidRDefault="00F80A6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1B046F">
                            <w:rPr>
                              <w:noProof/>
                              <w:color w:val="FFFFFF" w:themeColor="background1"/>
                              <w:sz w:val="24"/>
                              <w:szCs w:val="20"/>
                            </w:rPr>
                            <w:t>10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left:0;text-align:left;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F80A66" w:rsidRDefault="00F80A6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1B046F">
                      <w:rPr>
                        <w:noProof/>
                        <w:color w:val="FFFFFF" w:themeColor="background1"/>
                        <w:sz w:val="24"/>
                        <w:szCs w:val="20"/>
                      </w:rPr>
                      <w:t>10</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66" w:rsidRDefault="00F80A66">
    <w:pPr>
      <w:pStyle w:val="Footer"/>
    </w:pPr>
    <w:r>
      <w:rPr>
        <w:noProof/>
      </w:rPr>
      <mc:AlternateContent>
        <mc:Choice Requires="wps">
          <w:drawing>
            <wp:anchor distT="0" distB="0" distL="114300" distR="114300" simplePos="0" relativeHeight="251678720" behindDoc="1" locked="0" layoutInCell="1" allowOverlap="1" wp14:anchorId="79FEFE55" wp14:editId="466FE97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left:0;text-align:left;margin-left:0;margin-top:0;width:55.1pt;height:11in;z-index:-25163776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IZT29oYAgAAgAQAAA4AAAAAAAAAAAAAAAAALgIAAGRycy9lMm9Eb2MueG1sUEsBAi0AFAAG&#10;AAgAAAAhAE/JoCDeAAAABgEAAA8AAAAAAAAAAAAAAAAAcgQAAGRycy9kb3ducmV2LnhtbFBLBQYA&#10;AAAABAAEAPMAAAB9BQAAAAA=&#10;" fillcolor="#675e47 [3215]" stroked="f" strokeweight="2pt">
              <v:path arrowok="t"/>
              <v:textbox>
                <w:txbxContent>
                  <w:p w:rsidR="00F80A66" w:rsidRDefault="00F80A66">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4E5BFA9B" wp14:editId="39A9E2A0">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left:0;text-align:left;margin-left:0;margin-top:0;width:55.1pt;height:71.3pt;z-index:-25163673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lokc9w8CAACD&#10;BAAADgAAAAAAAAAAAAAAAAAuAgAAZHJzL2Uyb0RvYy54bWxQSwECLQAUAAYACAAAACEAhwOJ+doA&#10;AAAFAQAADwAAAAAAAAAAAAAAAABpBAAAZHJzL2Rvd25yZXYueG1sUEsFBgAAAAAEAAQA8wAAAHAF&#10;AAAAAA==&#10;" fillcolor="#a9a57c [3204]" stroked="f" strokeweight="2pt">
              <v:path arrowok="t"/>
              <v:textbox>
                <w:txbxContent>
                  <w:p w:rsidR="00F80A66" w:rsidRDefault="00F80A66"/>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567F78E" wp14:editId="4090DDD9">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F80A66" w:rsidRDefault="00F80A6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1B046F">
                            <w:rPr>
                              <w:noProof/>
                              <w:color w:val="FFFFFF" w:themeColor="background1"/>
                              <w:sz w:val="24"/>
                              <w:szCs w:val="20"/>
                            </w:rPr>
                            <w:t>9</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0;margin-top:0;width:36pt;height:28.8pt;z-index:25168076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rsidR="00F80A66" w:rsidRDefault="00F80A6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1B046F">
                      <w:rPr>
                        <w:noProof/>
                        <w:color w:val="FFFFFF" w:themeColor="background1"/>
                        <w:sz w:val="24"/>
                        <w:szCs w:val="20"/>
                      </w:rPr>
                      <w:t>9</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C7" w:rsidRDefault="00EC42C7">
      <w:r>
        <w:separator/>
      </w:r>
    </w:p>
  </w:footnote>
  <w:footnote w:type="continuationSeparator" w:id="0">
    <w:p w:rsidR="00EC42C7" w:rsidRDefault="00EC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66" w:rsidRDefault="00F80A66">
    <w:pPr>
      <w:pStyle w:val="Header"/>
    </w:pPr>
    <w:r>
      <w:rPr>
        <w:noProof/>
        <w:color w:val="000000"/>
      </w:rPr>
      <mc:AlternateContent>
        <mc:Choice Requires="wps">
          <w:drawing>
            <wp:anchor distT="0" distB="0" distL="114300" distR="114300" simplePos="0" relativeHeight="251667456" behindDoc="1" locked="0" layoutInCell="1" allowOverlap="1" wp14:anchorId="51F6A7E2" wp14:editId="7E93797E">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49024;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7AA8C24B" wp14:editId="3732AA43">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placeholder>
                              <w:docPart w:val="9C837D92A9124D34A81565B672BE68F6"/>
                            </w:placeholder>
                            <w:dataBinding w:prefixMappings="xmlns:ns0='http://schemas.openxmlformats.org/officeDocument/2006/extended-properties' " w:xpath="/ns0:Properties[1]/ns0:Company[1]" w:storeItemID="{6668398D-A668-4E3E-A5EB-62B293D839F1}"/>
                            <w:text/>
                          </w:sdtPr>
                          <w:sdtEndPr/>
                          <w:sdtContent>
                            <w:p w:rsidR="00F80A66" w:rsidRDefault="00F80A66">
                              <w:pPr>
                                <w:jc w:val="center"/>
                                <w:rPr>
                                  <w:color w:val="FFFFFF" w:themeColor="background1"/>
                                </w:rPr>
                              </w:pPr>
                              <w:r>
                                <w:rPr>
                                  <w:color w:val="FFFFFF" w:themeColor="background1"/>
                                </w:rPr>
                                <w:t>Bull on the Run</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0;margin-top:0;width:32.25pt;height:356.4pt;z-index:251666432;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CqWGwk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2030756170"/>
                      <w:placeholder>
                        <w:docPart w:val="9C837D92A9124D34A81565B672BE68F6"/>
                      </w:placeholder>
                      <w:dataBinding w:prefixMappings="xmlns:ns0='http://schemas.openxmlformats.org/officeDocument/2006/extended-properties' " w:xpath="/ns0:Properties[1]/ns0:Company[1]" w:storeItemID="{6668398D-A668-4E3E-A5EB-62B293D839F1}"/>
                      <w:text/>
                    </w:sdtPr>
                    <w:sdtContent>
                      <w:p w:rsidR="00F80A66" w:rsidRDefault="00F80A66">
                        <w:pPr>
                          <w:jc w:val="center"/>
                          <w:rPr>
                            <w:color w:val="FFFFFF" w:themeColor="background1"/>
                          </w:rPr>
                        </w:pPr>
                        <w:r>
                          <w:rPr>
                            <w:color w:val="FFFFFF" w:themeColor="background1"/>
                          </w:rPr>
                          <w:t>Bull on the Run</w:t>
                        </w:r>
                      </w:p>
                    </w:sdtContent>
                  </w:sdt>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2DBA9F49" wp14:editId="6B7D9047">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left:0;text-align:left;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a9a57c [3204]" stroked="f" strokeweight="2pt">
              <v:path arrowok="t"/>
              <v:textbox>
                <w:txbxContent>
                  <w:p w:rsidR="00F80A66" w:rsidRDefault="00F80A66"/>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4B14EF0D" wp14:editId="7D2397E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left:0;text-align:left;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675e47 [3215]" stroked="f" strokeweight="2pt">
              <v:path arrowok="t"/>
              <v:textbox>
                <w:txbxContent>
                  <w:p w:rsidR="00F80A66" w:rsidRDefault="00F80A66">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66" w:rsidRDefault="00F80A66">
    <w:pPr>
      <w:pStyle w:val="Header"/>
    </w:pPr>
    <w:r>
      <w:rPr>
        <w:noProof/>
        <w:color w:val="000000"/>
      </w:rPr>
      <mc:AlternateContent>
        <mc:Choice Requires="wps">
          <w:drawing>
            <wp:anchor distT="0" distB="0" distL="114300" distR="114300" simplePos="0" relativeHeight="251676672" behindDoc="1" locked="0" layoutInCell="1" allowOverlap="1" wp14:anchorId="5987F62D" wp14:editId="4FFBF417">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0FCFE4BC" wp14:editId="3586B3A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776023739"/>
                            <w:dataBinding w:prefixMappings="xmlns:ns0='http://schemas.openxmlformats.org/officeDocument/2006/extended-properties' " w:xpath="/ns0:Properties[1]/ns0:Company[1]" w:storeItemID="{6668398D-A668-4E3E-A5EB-62B293D839F1}"/>
                            <w:text/>
                          </w:sdtPr>
                          <w:sdtEndPr/>
                          <w:sdtContent>
                            <w:p w:rsidR="00F80A66" w:rsidRDefault="00F80A66">
                              <w:pPr>
                                <w:jc w:val="center"/>
                                <w:rPr>
                                  <w:color w:val="FFFFFF" w:themeColor="background1"/>
                                </w:rPr>
                              </w:pPr>
                              <w:r>
                                <w:rPr>
                                  <w:color w:val="FFFFFF" w:themeColor="background1"/>
                                </w:rPr>
                                <w:t>Bull on the Run</w:t>
                              </w:r>
                            </w:p>
                          </w:sdtContent>
                        </w:sdt>
                        <w:p w:rsidR="00F80A66" w:rsidRDefault="00F80A66">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32.25pt;height:356.4pt;z-index:251675648;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CAGdH6mgIAAKw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776023739"/>
                      <w:dataBinding w:prefixMappings="xmlns:ns0='http://schemas.openxmlformats.org/officeDocument/2006/extended-properties' " w:xpath="/ns0:Properties[1]/ns0:Company[1]" w:storeItemID="{6668398D-A668-4E3E-A5EB-62B293D839F1}"/>
                      <w:text/>
                    </w:sdtPr>
                    <w:sdtContent>
                      <w:p w:rsidR="00F80A66" w:rsidRDefault="00F80A66">
                        <w:pPr>
                          <w:jc w:val="center"/>
                          <w:rPr>
                            <w:color w:val="FFFFFF" w:themeColor="background1"/>
                          </w:rPr>
                        </w:pPr>
                        <w:r>
                          <w:rPr>
                            <w:color w:val="FFFFFF" w:themeColor="background1"/>
                          </w:rPr>
                          <w:t>Bull on the Run</w:t>
                        </w:r>
                      </w:p>
                    </w:sdtContent>
                  </w:sdt>
                  <w:p w:rsidR="00F80A66" w:rsidRDefault="00F80A66">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0BA5C4DD" wp14:editId="717E0D8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left:0;text-align:left;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a9a57c [3204]" stroked="f" strokeweight="2pt">
              <v:path arrowok="t"/>
              <v:textbox>
                <w:txbxContent>
                  <w:p w:rsidR="00F80A66" w:rsidRDefault="00F80A66"/>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0BDACE11" wp14:editId="64200E9B">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left:0;text-align:left;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675e47 [3215]" stroked="f" strokeweight="2pt">
              <v:path arrowok="t"/>
              <v:textbox>
                <w:txbxContent>
                  <w:p w:rsidR="00F80A66" w:rsidRDefault="00F80A66">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66" w:rsidRDefault="00F80A66">
    <w:pPr>
      <w:pStyle w:val="Header"/>
    </w:pPr>
    <w:r>
      <w:rPr>
        <w:noProof/>
        <w:color w:val="000000"/>
      </w:rPr>
      <mc:AlternateContent>
        <mc:Choice Requires="wps">
          <w:drawing>
            <wp:anchor distT="0" distB="0" distL="114300" distR="114300" simplePos="0" relativeHeight="251685888" behindDoc="1" locked="0" layoutInCell="1" allowOverlap="1" wp14:anchorId="109BB0D1" wp14:editId="3FDAF361">
              <wp:simplePos x="0" y="0"/>
              <wp:positionH relativeFrom="page">
                <wp:posOffset>-74428</wp:posOffset>
              </wp:positionH>
              <wp:positionV relativeFrom="page">
                <wp:posOffset>-595424</wp:posOffset>
              </wp:positionV>
              <wp:extent cx="7072630" cy="100584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5.85pt;margin-top:-46.9pt;width:556.9pt;height:11in;z-index:-251630592;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UKiwIAAGs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84864" behindDoc="0" locked="0" layoutInCell="1" allowOverlap="1" wp14:anchorId="4DB7A595" wp14:editId="19581AB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1979263093"/>
                            <w:dataBinding w:prefixMappings="xmlns:ns0='http://schemas.openxmlformats.org/officeDocument/2006/extended-properties' " w:xpath="/ns0:Properties[1]/ns0:Company[1]" w:storeItemID="{6668398D-A668-4E3E-A5EB-62B293D839F1}"/>
                            <w:text/>
                          </w:sdtPr>
                          <w:sdtEndPr/>
                          <w:sdtContent>
                            <w:p w:rsidR="00F80A66" w:rsidRDefault="00F80A66">
                              <w:pPr>
                                <w:jc w:val="center"/>
                                <w:rPr>
                                  <w:color w:val="FFFFFF" w:themeColor="background1"/>
                                </w:rPr>
                              </w:pPr>
                              <w:r>
                                <w:rPr>
                                  <w:color w:val="FFFFFF" w:themeColor="background1"/>
                                </w:rPr>
                                <w:t>Bull on the Run</w:t>
                              </w:r>
                            </w:p>
                          </w:sdtContent>
                        </w:sdt>
                        <w:p w:rsidR="00F80A66" w:rsidRDefault="00F80A66">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" fillcolor="#675e47 [3215]" stroked="f" strokeweight=".5pt">
              <v:path arrowok="t"/>
              <v:textbox style="layout-flow:vertical;mso-layout-flow-alt:bottom-to-top">
                <w:txbxContent>
                  <w:sdt>
                    <w:sdtPr>
                      <w:rPr>
                        <w:color w:val="FFFFFF" w:themeColor="background1"/>
                      </w:rPr>
                      <w:alias w:val="Company"/>
                      <w:tag w:val=""/>
                      <w:id w:val="1979263093"/>
                      <w:dataBinding w:prefixMappings="xmlns:ns0='http://schemas.openxmlformats.org/officeDocument/2006/extended-properties' " w:xpath="/ns0:Properties[1]/ns0:Company[1]" w:storeItemID="{6668398D-A668-4E3E-A5EB-62B293D839F1}"/>
                      <w:text/>
                    </w:sdtPr>
                    <w:sdtContent>
                      <w:p w:rsidR="00F80A66" w:rsidRDefault="00F80A66">
                        <w:pPr>
                          <w:jc w:val="center"/>
                          <w:rPr>
                            <w:color w:val="FFFFFF" w:themeColor="background1"/>
                          </w:rPr>
                        </w:pPr>
                        <w:r>
                          <w:rPr>
                            <w:color w:val="FFFFFF" w:themeColor="background1"/>
                          </w:rPr>
                          <w:t>Bull on the Run</w:t>
                        </w:r>
                      </w:p>
                    </w:sdtContent>
                  </w:sdt>
                  <w:p w:rsidR="00F80A66" w:rsidRDefault="00F80A66">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64050923" wp14:editId="303C61D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left:0;text-align:left;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pD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G7QekMQAgAA&#10;gwQAAA4AAAAAAAAAAAAAAAAALgIAAGRycy9lMm9Eb2MueG1sUEsBAi0AFAAGAAgAAAAhAIcDifna&#10;AAAABQEAAA8AAAAAAAAAAAAAAAAAagQAAGRycy9kb3ducmV2LnhtbFBLBQYAAAAABAAEAPMAAABx&#10;BQAAAAA=&#10;" fillcolor="#a9a57c [3204]" stroked="f" strokeweight="2pt">
              <v:path arrowok="t"/>
              <v:textbox>
                <w:txbxContent>
                  <w:p w:rsidR="00F80A66" w:rsidRDefault="00F80A66"/>
                </w:txbxContent>
              </v:textbox>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anchorId="1781BAE4" wp14:editId="66EB6B2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A66" w:rsidRDefault="00F80A6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0" style="position:absolute;left:0;text-align:left;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PQ3kbsYAgAAgQQAAA4AAAAAAAAAAAAAAAAALgIAAGRycy9lMm9Eb2MueG1sUEsBAi0AFAAG&#10;AAgAAAAhAE/JoCDeAAAABgEAAA8AAAAAAAAAAAAAAAAAcgQAAGRycy9kb3ducmV2LnhtbFBLBQYA&#10;AAAABAAEAPMAAAB9BQAAAAA=&#10;" fillcolor="#675e47 [3215]" stroked="f" strokeweight="2pt">
              <v:path arrowok="t"/>
              <v:textbox>
                <w:txbxContent>
                  <w:p w:rsidR="00F80A66" w:rsidRDefault="00F80A66">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nsid w:val="0879313B"/>
    <w:multiLevelType w:val="multilevel"/>
    <w:tmpl w:val="BD366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A841417"/>
    <w:multiLevelType w:val="hybridMultilevel"/>
    <w:tmpl w:val="D03C30FE"/>
    <w:lvl w:ilvl="0" w:tplc="6DCEDEDC">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F502384"/>
    <w:multiLevelType w:val="multilevel"/>
    <w:tmpl w:val="7282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F612697"/>
    <w:multiLevelType w:val="multilevel"/>
    <w:tmpl w:val="4D3C4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00F43C2"/>
    <w:multiLevelType w:val="multilevel"/>
    <w:tmpl w:val="7BDE6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28C3D4F"/>
    <w:multiLevelType w:val="multilevel"/>
    <w:tmpl w:val="78C24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9D71604"/>
    <w:multiLevelType w:val="multilevel"/>
    <w:tmpl w:val="94167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1074343"/>
    <w:multiLevelType w:val="multilevel"/>
    <w:tmpl w:val="9B4C1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22D5AD7"/>
    <w:multiLevelType w:val="hybridMultilevel"/>
    <w:tmpl w:val="422866C6"/>
    <w:lvl w:ilvl="0" w:tplc="6DCEDEDC">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75B007C"/>
    <w:multiLevelType w:val="multilevel"/>
    <w:tmpl w:val="A852F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85A36DE"/>
    <w:multiLevelType w:val="hybridMultilevel"/>
    <w:tmpl w:val="967A4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28A87C6A"/>
    <w:multiLevelType w:val="multilevel"/>
    <w:tmpl w:val="9660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B615EEA"/>
    <w:multiLevelType w:val="multilevel"/>
    <w:tmpl w:val="1F3E0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9116ED8"/>
    <w:multiLevelType w:val="multilevel"/>
    <w:tmpl w:val="5854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08A33C9"/>
    <w:multiLevelType w:val="hybridMultilevel"/>
    <w:tmpl w:val="54F6DE3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nsid w:val="418B2102"/>
    <w:multiLevelType w:val="hybridMultilevel"/>
    <w:tmpl w:val="DE90ED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nsid w:val="47FB323F"/>
    <w:multiLevelType w:val="multilevel"/>
    <w:tmpl w:val="C6C88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942253"/>
    <w:multiLevelType w:val="multilevel"/>
    <w:tmpl w:val="02E0A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C1D342A"/>
    <w:multiLevelType w:val="multilevel"/>
    <w:tmpl w:val="FD6A6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7F92748"/>
    <w:multiLevelType w:val="multilevel"/>
    <w:tmpl w:val="7DB4C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F44E33"/>
    <w:multiLevelType w:val="multilevel"/>
    <w:tmpl w:val="009A7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49C0D17"/>
    <w:multiLevelType w:val="multilevel"/>
    <w:tmpl w:val="9B4C1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F06DA3"/>
    <w:multiLevelType w:val="multilevel"/>
    <w:tmpl w:val="A010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F28240E"/>
    <w:multiLevelType w:val="multilevel"/>
    <w:tmpl w:val="EA24F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9877519"/>
    <w:multiLevelType w:val="multilevel"/>
    <w:tmpl w:val="2F9A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B32751F"/>
    <w:multiLevelType w:val="hybridMultilevel"/>
    <w:tmpl w:val="DF461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0"/>
  </w:num>
  <w:num w:numId="22">
    <w:abstractNumId w:val="12"/>
  </w:num>
  <w:num w:numId="23">
    <w:abstractNumId w:val="30"/>
  </w:num>
  <w:num w:numId="24">
    <w:abstractNumId w:val="11"/>
  </w:num>
  <w:num w:numId="25">
    <w:abstractNumId w:val="27"/>
  </w:num>
  <w:num w:numId="26">
    <w:abstractNumId w:val="21"/>
  </w:num>
  <w:num w:numId="27">
    <w:abstractNumId w:val="10"/>
  </w:num>
  <w:num w:numId="28">
    <w:abstractNumId w:val="22"/>
  </w:num>
  <w:num w:numId="29">
    <w:abstractNumId w:val="13"/>
  </w:num>
  <w:num w:numId="30">
    <w:abstractNumId w:val="19"/>
  </w:num>
  <w:num w:numId="31">
    <w:abstractNumId w:val="33"/>
  </w:num>
  <w:num w:numId="32">
    <w:abstractNumId w:val="34"/>
  </w:num>
  <w:num w:numId="33">
    <w:abstractNumId w:val="23"/>
  </w:num>
  <w:num w:numId="34">
    <w:abstractNumId w:val="14"/>
  </w:num>
  <w:num w:numId="35">
    <w:abstractNumId w:val="29"/>
  </w:num>
  <w:num w:numId="36">
    <w:abstractNumId w:val="25"/>
  </w:num>
  <w:num w:numId="37">
    <w:abstractNumId w:val="31"/>
  </w:num>
  <w:num w:numId="38">
    <w:abstractNumId w:val="17"/>
  </w:num>
  <w:num w:numId="39">
    <w:abstractNumId w:val="16"/>
  </w:num>
  <w:num w:numId="40">
    <w:abstractNumId w:val="18"/>
  </w:num>
  <w:num w:numId="41">
    <w:abstractNumId w:val="28"/>
  </w:num>
  <w:num w:numId="42">
    <w:abstractNumId w:val="15"/>
  </w:num>
  <w:num w:numId="43">
    <w:abstractNumId w:val="26"/>
  </w:num>
  <w:num w:numId="44">
    <w:abstractNumId w:val="32"/>
  </w:num>
  <w:num w:numId="45">
    <w:abstractNumId w:val="11"/>
  </w:num>
  <w:num w:numId="46">
    <w:abstractNumId w:val="2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E7"/>
    <w:rsid w:val="00065C91"/>
    <w:rsid w:val="00066CDD"/>
    <w:rsid w:val="00082083"/>
    <w:rsid w:val="0012521A"/>
    <w:rsid w:val="001B046F"/>
    <w:rsid w:val="001C3540"/>
    <w:rsid w:val="00294288"/>
    <w:rsid w:val="002D3702"/>
    <w:rsid w:val="00324575"/>
    <w:rsid w:val="00383704"/>
    <w:rsid w:val="0049576D"/>
    <w:rsid w:val="00597449"/>
    <w:rsid w:val="005C5A0F"/>
    <w:rsid w:val="005D70E7"/>
    <w:rsid w:val="006271AF"/>
    <w:rsid w:val="006C004E"/>
    <w:rsid w:val="006D1DC6"/>
    <w:rsid w:val="006E1F6A"/>
    <w:rsid w:val="006E3EA5"/>
    <w:rsid w:val="00785490"/>
    <w:rsid w:val="007D7141"/>
    <w:rsid w:val="00866952"/>
    <w:rsid w:val="008946EF"/>
    <w:rsid w:val="008B7281"/>
    <w:rsid w:val="00903550"/>
    <w:rsid w:val="00911F70"/>
    <w:rsid w:val="009F2861"/>
    <w:rsid w:val="00A51237"/>
    <w:rsid w:val="00A773AA"/>
    <w:rsid w:val="00A85EC5"/>
    <w:rsid w:val="00A93514"/>
    <w:rsid w:val="00AB6D0B"/>
    <w:rsid w:val="00AD4CCD"/>
    <w:rsid w:val="00B2701E"/>
    <w:rsid w:val="00B3275C"/>
    <w:rsid w:val="00B65B6A"/>
    <w:rsid w:val="00B77E8E"/>
    <w:rsid w:val="00BD1E5A"/>
    <w:rsid w:val="00C93C3A"/>
    <w:rsid w:val="00CF4C3F"/>
    <w:rsid w:val="00D07F77"/>
    <w:rsid w:val="00D84B52"/>
    <w:rsid w:val="00D85D2D"/>
    <w:rsid w:val="00DB1BF3"/>
    <w:rsid w:val="00E63D4F"/>
    <w:rsid w:val="00EA1EBA"/>
    <w:rsid w:val="00EC42C7"/>
    <w:rsid w:val="00ED44F5"/>
    <w:rsid w:val="00F80A66"/>
    <w:rsid w:val="00FC2766"/>
    <w:rsid w:val="00FD6A02"/>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E7"/>
    <w:pPr>
      <w:spacing w:after="0" w:line="240" w:lineRule="auto"/>
      <w:jc w:val="both"/>
    </w:pPr>
    <w:rPr>
      <w:rFonts w:ascii="Times New Roman" w:hAnsi="Times New Roman"/>
      <w:sz w:val="28"/>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675E47" w:themeColor="text2"/>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semiHidden/>
    <w:unhideWhenUsed/>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link w:val="RecipientAddressChar"/>
    <w:uiPriority w:val="5"/>
    <w:qFormat/>
    <w:pPr>
      <w:spacing w:after="360"/>
      <w:contextualSpacing/>
    </w:pPr>
    <w:rPr>
      <w:color w:val="675E47" w:themeColor="text2"/>
      <w:sz w:val="21"/>
    </w:rPr>
  </w:style>
  <w:style w:type="paragraph" w:styleId="Salutation">
    <w:name w:val="Salutation"/>
    <w:basedOn w:val="NoSpacing"/>
    <w:next w:val="Normal"/>
    <w:link w:val="SalutationChar"/>
    <w:uiPriority w:val="6"/>
    <w:unhideWhenUsed/>
    <w:qFormat/>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6"/>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Ind w:w="0" w:type="dxa"/>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character" w:customStyle="1" w:styleId="RecipientAddressChar">
    <w:name w:val="Recipient Address Char"/>
    <w:basedOn w:val="DefaultParagraphFont"/>
    <w:link w:val="RecipientAddress"/>
    <w:uiPriority w:val="5"/>
    <w:locked/>
    <w:rPr>
      <w:color w:val="000000"/>
      <w:sz w:val="21"/>
    </w:rPr>
  </w:style>
  <w:style w:type="paragraph" w:styleId="NormalWeb">
    <w:name w:val="Normal (Web)"/>
    <w:basedOn w:val="Normal"/>
    <w:uiPriority w:val="99"/>
    <w:unhideWhenUsed/>
    <w:rsid w:val="005D70E7"/>
    <w:pPr>
      <w:spacing w:after="60"/>
    </w:pPr>
    <w:rPr>
      <w:rFonts w:eastAsia="Times New Roman" w:cs="Times New Roman"/>
      <w:sz w:val="24"/>
      <w:szCs w:val="24"/>
    </w:rPr>
  </w:style>
  <w:style w:type="character" w:styleId="FollowedHyperlink">
    <w:name w:val="FollowedHyperlink"/>
    <w:basedOn w:val="DefaultParagraphFont"/>
    <w:uiPriority w:val="99"/>
    <w:semiHidden/>
    <w:unhideWhenUsed/>
    <w:rsid w:val="005D70E7"/>
    <w:rPr>
      <w:color w:val="849A0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E7"/>
    <w:pPr>
      <w:spacing w:after="0" w:line="240" w:lineRule="auto"/>
      <w:jc w:val="both"/>
    </w:pPr>
    <w:rPr>
      <w:rFonts w:ascii="Times New Roman" w:hAnsi="Times New Roman"/>
      <w:sz w:val="28"/>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675E47" w:themeColor="text2"/>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semiHidden/>
    <w:unhideWhenUsed/>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link w:val="RecipientAddressChar"/>
    <w:uiPriority w:val="5"/>
    <w:qFormat/>
    <w:pPr>
      <w:spacing w:after="360"/>
      <w:contextualSpacing/>
    </w:pPr>
    <w:rPr>
      <w:color w:val="675E47" w:themeColor="text2"/>
      <w:sz w:val="21"/>
    </w:rPr>
  </w:style>
  <w:style w:type="paragraph" w:styleId="Salutation">
    <w:name w:val="Salutation"/>
    <w:basedOn w:val="NoSpacing"/>
    <w:next w:val="Normal"/>
    <w:link w:val="SalutationChar"/>
    <w:uiPriority w:val="6"/>
    <w:unhideWhenUsed/>
    <w:qFormat/>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6"/>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Ind w:w="0" w:type="dxa"/>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character" w:customStyle="1" w:styleId="RecipientAddressChar">
    <w:name w:val="Recipient Address Char"/>
    <w:basedOn w:val="DefaultParagraphFont"/>
    <w:link w:val="RecipientAddress"/>
    <w:uiPriority w:val="5"/>
    <w:locked/>
    <w:rPr>
      <w:color w:val="000000"/>
      <w:sz w:val="21"/>
    </w:rPr>
  </w:style>
  <w:style w:type="paragraph" w:styleId="NormalWeb">
    <w:name w:val="Normal (Web)"/>
    <w:basedOn w:val="Normal"/>
    <w:uiPriority w:val="99"/>
    <w:unhideWhenUsed/>
    <w:rsid w:val="005D70E7"/>
    <w:pPr>
      <w:spacing w:after="60"/>
    </w:pPr>
    <w:rPr>
      <w:rFonts w:eastAsia="Times New Roman" w:cs="Times New Roman"/>
      <w:sz w:val="24"/>
      <w:szCs w:val="24"/>
    </w:rPr>
  </w:style>
  <w:style w:type="character" w:styleId="FollowedHyperlink">
    <w:name w:val="FollowedHyperlink"/>
    <w:basedOn w:val="DefaultParagraphFont"/>
    <w:uiPriority w:val="99"/>
    <w:semiHidden/>
    <w:unhideWhenUsed/>
    <w:rsid w:val="005D70E7"/>
    <w:rPr>
      <w:color w:val="849A0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treks.com/ready/where-do-you-want-to-go/" TargetMode="External"/><Relationship Id="rId18" Type="http://schemas.openxmlformats.org/officeDocument/2006/relationships/hyperlink" Target="http://www.travellerspoint.com/" TargetMode="External"/><Relationship Id="rId26" Type="http://schemas.openxmlformats.org/officeDocument/2006/relationships/hyperlink" Target="http://www.airtreks.com/ready/other-considerations/travel-links-and-websites/" TargetMode="External"/><Relationship Id="rId39" Type="http://schemas.openxmlformats.org/officeDocument/2006/relationships/hyperlink" Target="http://www.couchsufing.com" TargetMode="External"/><Relationship Id="rId21" Type="http://schemas.openxmlformats.org/officeDocument/2006/relationships/hyperlink" Target="http://AirTreks" TargetMode="External"/><Relationship Id="rId34" Type="http://schemas.openxmlformats.org/officeDocument/2006/relationships/hyperlink" Target="http://www.cdc.gov/vaccines/" TargetMode="External"/><Relationship Id="rId42" Type="http://schemas.openxmlformats.org/officeDocument/2006/relationships/hyperlink" Target="http://www.travelblog.com/" TargetMode="External"/><Relationship Id="rId47" Type="http://schemas.openxmlformats.org/officeDocument/2006/relationships/hyperlink" Target="http://www.airtreks.com/set/packing-gear-and-technology/travel-blogging-mobilemicromacro/" TargetMode="External"/><Relationship Id="rId50" Type="http://schemas.openxmlformats.org/officeDocument/2006/relationships/hyperlink" Target="http://www.roundtheworldflights.com/round-the-world-insurance.aspx" TargetMode="External"/><Relationship Id="rId55" Type="http://schemas.openxmlformats.org/officeDocument/2006/relationships/hyperlink" Target="www.blogger.com%20"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501places.com/" TargetMode="External"/><Relationship Id="rId29" Type="http://schemas.openxmlformats.org/officeDocument/2006/relationships/hyperlink" Target="http://www.bootsnall.com/rt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by.com/" TargetMode="External"/><Relationship Id="rId32" Type="http://schemas.openxmlformats.org/officeDocument/2006/relationships/hyperlink" Target="http://wwwnc.cdc.gov/travel/" TargetMode="External"/><Relationship Id="rId37" Type="http://schemas.openxmlformats.org/officeDocument/2006/relationships/hyperlink" Target="http://www.Fodors.com" TargetMode="External"/><Relationship Id="rId40" Type="http://schemas.openxmlformats.org/officeDocument/2006/relationships/hyperlink" Target="AirTreks" TargetMode="External"/><Relationship Id="rId45" Type="http://schemas.openxmlformats.org/officeDocument/2006/relationships/hyperlink" Target="http://www.tsa.gov/travelers/airtravel/specialneeds/editorial_1059.shtm" TargetMode="External"/><Relationship Id="rId53" Type="http://schemas.openxmlformats.org/officeDocument/2006/relationships/hyperlink" Target="http://www.airtreks.com/go/travel-documents/reconfirming-your-flights/" TargetMode="External"/><Relationship Id="rId58" Type="http://schemas.openxmlformats.org/officeDocument/2006/relationships/hyperlink" Target="http://www.airtreks.com/ready/why-we-love-to-travel/17-reasons-why-travel-is-good-for-you/" TargetMode="Externa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youtube.com/profile?gl=GB&amp;user=RTWflights" TargetMode="External"/><Relationship Id="rId23" Type="http://schemas.openxmlformats.org/officeDocument/2006/relationships/hyperlink" Target="http://www.whatsonwhen.com/sisp2/" TargetMode="External"/><Relationship Id="rId28" Type="http://schemas.openxmlformats.org/officeDocument/2006/relationships/hyperlink" Target="http://travel.state.gov/passport/passport_1738.html" TargetMode="External"/><Relationship Id="rId36" Type="http://schemas.openxmlformats.org/officeDocument/2006/relationships/hyperlink" Target="http://www.Frommers.com" TargetMode="External"/><Relationship Id="rId49" Type="http://schemas.openxmlformats.org/officeDocument/2006/relationships/hyperlink" Target="http://www.amazon.com/gp/product/0812992180?ie=UTF8&amp;tag=airt0b-20&amp;linkCode=as2&amp;camp=1789&amp;creative=390957&amp;creativeASIN=0812992180" TargetMode="External"/><Relationship Id="rId57" Type="http://schemas.openxmlformats.org/officeDocument/2006/relationships/hyperlink" Target="http://www.airtreks.com/Redirect.aspx?DIR=outbound&amp;AFFID=AIRTREKS&amp;DST=PAGE_NAME&amp;GOTOPAGE=http://www.luggagelimits.com/" TargetMode="External"/><Relationship Id="rId61"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lonelyplanet.com/thorntree/index.jspa?categoryID=1" TargetMode="External"/><Relationship Id="rId31" Type="http://schemas.openxmlformats.org/officeDocument/2006/relationships/hyperlink" Target="http://www.airtreks.com/set/insurance/" TargetMode="External"/><Relationship Id="rId44" Type="http://schemas.openxmlformats.org/officeDocument/2006/relationships/hyperlink" Target="http://news.airtreks.com/post/2010/07/101-things-to-do-before-your-trip/" TargetMode="External"/><Relationship Id="rId52" Type="http://schemas.openxmlformats.org/officeDocument/2006/relationships/hyperlink" Target="http://www.flickr.com/groups/travelmascots/"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oundtheworldflights.com/" TargetMode="External"/><Relationship Id="rId22" Type="http://schemas.openxmlformats.org/officeDocument/2006/relationships/hyperlink" Target="http://www.bootsnall.com/" TargetMode="External"/><Relationship Id="rId27" Type="http://schemas.openxmlformats.org/officeDocument/2006/relationships/hyperlink" Target="http://www.couchsurfing.com" TargetMode="External"/><Relationship Id="rId30" Type="http://schemas.openxmlformats.org/officeDocument/2006/relationships/hyperlink" Target="http://zvs.com/" TargetMode="External"/><Relationship Id="rId35" Type="http://schemas.openxmlformats.org/officeDocument/2006/relationships/hyperlink" Target="http://www.LonelyPlanet.com" TargetMode="External"/><Relationship Id="rId43" Type="http://schemas.openxmlformats.org/officeDocument/2006/relationships/hyperlink" Target="http://www.couchsurfering.com" TargetMode="External"/><Relationship Id="rId48" Type="http://schemas.openxmlformats.org/officeDocument/2006/relationships/hyperlink" Target="http://www.airtreks.com/set/packing-gear-and-technology/travel-cameras/" TargetMode="External"/><Relationship Id="rId56" Type="http://schemas.openxmlformats.org/officeDocument/2006/relationships/hyperlink" Target="http://www.airtreks.com/set/packing-gear-and-technology/whathow-to-pack/" TargetMode="External"/><Relationship Id="rId64" Type="http://schemas.openxmlformats.org/officeDocument/2006/relationships/header" Target="header3.xml"/><Relationship Id="rId8" Type="http://schemas.microsoft.com/office/2007/relationships/stylesWithEffects" Target="stylesWithEffects.xml"/><Relationship Id="rId51" Type="http://schemas.openxmlformats.org/officeDocument/2006/relationships/hyperlink" Target="http://www.airtreks.com/set/staying-healthy-on-the-road/"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everything-everywhere.com/" TargetMode="External"/><Relationship Id="rId25" Type="http://schemas.openxmlformats.org/officeDocument/2006/relationships/hyperlink" Target="http://www.couchsurfing.com" TargetMode="External"/><Relationship Id="rId33" Type="http://schemas.openxmlformats.org/officeDocument/2006/relationships/hyperlink" Target="http://www.roundtheworldflights.com/travel-visas.aspx" TargetMode="External"/><Relationship Id="rId38" Type="http://schemas.openxmlformats.org/officeDocument/2006/relationships/hyperlink" Target="http://www.ricksteves.com" TargetMode="External"/><Relationship Id="rId46" Type="http://schemas.openxmlformats.org/officeDocument/2006/relationships/hyperlink" Target="http://www.airtreks.com/ready/why-we-love-to-travel/travel-media-music-books-and-movies/" TargetMode="External"/><Relationship Id="rId59" Type="http://schemas.openxmlformats.org/officeDocument/2006/relationships/hyperlink" Target="http://news.airtreks.com/post/2010/02/how-to-defeat-jet-lag-once-and-for-all/" TargetMode="External"/><Relationship Id="rId67" Type="http://schemas.openxmlformats.org/officeDocument/2006/relationships/theme" Target="theme/theme1.xml"/><Relationship Id="rId20" Type="http://schemas.openxmlformats.org/officeDocument/2006/relationships/hyperlink" Target="http://wwwnc.cdc.gov/travel/" TargetMode="External"/><Relationship Id="rId41" Type="http://schemas.openxmlformats.org/officeDocument/2006/relationships/hyperlink" Target="http://wordpress.com/" TargetMode="External"/><Relationship Id="rId54" Type="http://schemas.openxmlformats.org/officeDocument/2006/relationships/hyperlink" Target="http://www.roundtheworldflights.com/Ticket-round-the-world-RTW-Booking.aspx" TargetMode="External"/><Relationship Id="rId6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20Davis\AppData\Roaming\Microsoft\Templates\Adjacency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837D92A9124D34A81565B672BE68F6"/>
        <w:category>
          <w:name w:val="General"/>
          <w:gallery w:val="placeholder"/>
        </w:category>
        <w:types>
          <w:type w:val="bbPlcHdr"/>
        </w:types>
        <w:behaviors>
          <w:behavior w:val="content"/>
        </w:behaviors>
        <w:guid w:val="{966678CE-0A2F-41A7-8C98-1B095ACFD26C}"/>
      </w:docPartPr>
      <w:docPartBody>
        <w:p w:rsidR="00247FF4" w:rsidRDefault="007A30FB">
          <w:pPr>
            <w:pStyle w:val="9C837D92A9124D34A81565B672BE68F6"/>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FB"/>
    <w:rsid w:val="00247FF4"/>
    <w:rsid w:val="00530C15"/>
    <w:rsid w:val="007A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D6194826974AB5A58D9CB3BA2531B6">
    <w:name w:val="0FD6194826974AB5A58D9CB3BA2531B6"/>
  </w:style>
  <w:style w:type="paragraph" w:customStyle="1" w:styleId="E947BF8F63E145B7ABF99FD44F6BD06A">
    <w:name w:val="E947BF8F63E145B7ABF99FD44F6BD06A"/>
  </w:style>
  <w:style w:type="paragraph" w:customStyle="1" w:styleId="8615BA3B7FB74DEEA7E7D8B2DC394DAC">
    <w:name w:val="8615BA3B7FB74DEEA7E7D8B2DC394DAC"/>
  </w:style>
  <w:style w:type="paragraph" w:customStyle="1" w:styleId="D039302B356F48719008CB373E58BC33">
    <w:name w:val="D039302B356F48719008CB373E58BC33"/>
  </w:style>
  <w:style w:type="paragraph" w:customStyle="1" w:styleId="8BC19838FA714408ABB1B58AC396A9C8">
    <w:name w:val="8BC19838FA714408ABB1B58AC396A9C8"/>
  </w:style>
  <w:style w:type="paragraph" w:customStyle="1" w:styleId="E06209AB34AD4CED853AF2FE8FB12B80">
    <w:name w:val="E06209AB34AD4CED853AF2FE8FB12B80"/>
  </w:style>
  <w:style w:type="character" w:styleId="PlaceholderText">
    <w:name w:val="Placeholder Text"/>
    <w:basedOn w:val="DefaultParagraphFont"/>
    <w:uiPriority w:val="99"/>
    <w:rPr>
      <w:color w:val="808080"/>
    </w:rPr>
  </w:style>
  <w:style w:type="paragraph" w:customStyle="1" w:styleId="9437F8C49251469C8EDFCF7F784D85B0">
    <w:name w:val="9437F8C49251469C8EDFCF7F784D85B0"/>
  </w:style>
  <w:style w:type="paragraph" w:customStyle="1" w:styleId="9C837D92A9124D34A81565B672BE68F6">
    <w:name w:val="9C837D92A9124D34A81565B672BE68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D6194826974AB5A58D9CB3BA2531B6">
    <w:name w:val="0FD6194826974AB5A58D9CB3BA2531B6"/>
  </w:style>
  <w:style w:type="paragraph" w:customStyle="1" w:styleId="E947BF8F63E145B7ABF99FD44F6BD06A">
    <w:name w:val="E947BF8F63E145B7ABF99FD44F6BD06A"/>
  </w:style>
  <w:style w:type="paragraph" w:customStyle="1" w:styleId="8615BA3B7FB74DEEA7E7D8B2DC394DAC">
    <w:name w:val="8615BA3B7FB74DEEA7E7D8B2DC394DAC"/>
  </w:style>
  <w:style w:type="paragraph" w:customStyle="1" w:styleId="D039302B356F48719008CB373E58BC33">
    <w:name w:val="D039302B356F48719008CB373E58BC33"/>
  </w:style>
  <w:style w:type="paragraph" w:customStyle="1" w:styleId="8BC19838FA714408ABB1B58AC396A9C8">
    <w:name w:val="8BC19838FA714408ABB1B58AC396A9C8"/>
  </w:style>
  <w:style w:type="paragraph" w:customStyle="1" w:styleId="E06209AB34AD4CED853AF2FE8FB12B80">
    <w:name w:val="E06209AB34AD4CED853AF2FE8FB12B80"/>
  </w:style>
  <w:style w:type="character" w:styleId="PlaceholderText">
    <w:name w:val="Placeholder Text"/>
    <w:basedOn w:val="DefaultParagraphFont"/>
    <w:uiPriority w:val="99"/>
    <w:rPr>
      <w:color w:val="808080"/>
    </w:rPr>
  </w:style>
  <w:style w:type="paragraph" w:customStyle="1" w:styleId="9437F8C49251469C8EDFCF7F784D85B0">
    <w:name w:val="9437F8C49251469C8EDFCF7F784D85B0"/>
  </w:style>
  <w:style w:type="paragraph" w:customStyle="1" w:styleId="9C837D92A9124D34A81565B672BE68F6">
    <w:name w:val="9C837D92A9124D34A81565B672BE6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68CF904-0E5D-4270-A546-6EEF5A7B15A4}">
  <ds:schemaRefs>
    <ds:schemaRef ds:uri="http://schemas.microsoft.com/sharepoint/v3/contenttype/form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13C9233B-44F7-488F-BDB0-39DEE47C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AdjacencyMergeLetter</Template>
  <TotalTime>260</TotalTime>
  <Pages>10</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Bull on the Run</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Davis</dc:creator>
  <cp:lastModifiedBy>Rosa Davis</cp:lastModifiedBy>
  <cp:revision>24</cp:revision>
  <dcterms:created xsi:type="dcterms:W3CDTF">2012-09-01T20:02:00Z</dcterms:created>
  <dcterms:modified xsi:type="dcterms:W3CDTF">2012-09-06T22:54:00Z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TC017730529991</vt:lpwstr>
  </property>
</Properties>
</file>