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/Relationships>
</file>

<file path=word/document.xml><?xml version="1.0" encoding="utf-8"?>
<w:document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r>
        <w:rPr>
          <w:color w:themeColor="accent6" w:themeTint="99"/>
        </w:rPr>
        <w:t>Accent6 text color</w:t>
      </w:r>
    </w:p>
    <w:p>
      <w:r>
        <w:rPr>
          <w:color w:themeColor="accent2" w:themeTint="99"/>
        </w:rPr>
        <w:t>Accent2 text color</w:t>
      </w:r>
    </w:p>
    <w:p>
      <w:r>
        <w:rPr>
          <w:color w:themeColor="background2" w:themeShade="bf"/>
          <w:shd w:val="clear" w:themeFill="accent4" w:themeFillShade="80"/>
        </w:rPr>
        <w:t>Background 2 text Color with Accent 4 Highligt color</w:t>
      </w:r>
    </w:p>
    <w:p>
      <w:pPr>
        <w:rPr>
          <w:color w:themeColor="background2" w:themeShade="bf"/>
          <w:shd w:val="clear" w:themeFill="accent4" w:themeFillShade="80"/>
        </w:rPr>
      </w:pPr>
    </w:p>
    <w:sectPr>
      <w:pgSz w:w="11907" w:h="16839" w:code="9"/>
      <w:pgMar w:top="1440" w:right="1440" w:bottom="1440" w:left="144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false"/>
    <w:lsdException w:name="heading 1" w:uiPriority="9" w:semiHidden="false" w:unhideWhenUsed="false" w:qFormat="false"/>
    <w:lsdException w:name="heading 2" w:uiPriority="9" w:qFormat="false"/>
    <w:lsdException w:name="heading 3" w:uiPriority="9" w:qFormat="false"/>
    <w:lsdException w:name="heading 4" w:uiPriority="9" w:qFormat="false"/>
    <w:lsdException w:name="heading 5" w:uiPriority="9" w:qFormat="false"/>
    <w:lsdException w:name="heading 6" w:uiPriority="9" w:qFormat="false"/>
    <w:lsdException w:name="heading 7" w:uiPriority="9" w:qFormat="false"/>
    <w:lsdException w:name="heading 8" w:uiPriority="9" w:qFormat="false"/>
    <w:lsdException w:name="heading 9" w:uiPriority="9" w:qFormat="fals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false"/>
    <w:lsdException w:name="Title" w:uiPriority="10" w:semiHidden="false" w:unhideWhenUsed="false" w:qFormat="false"/>
    <w:lsdException w:name="Default Paragraph Font" w:uiPriority="1"/>
    <w:lsdException w:name="Subtitle" w:uiPriority="11" w:semiHidden="false" w:unhideWhenUsed="false" w:qFormat="false"/>
    <w:lsdException w:name="Strong" w:uiPriority="22" w:semiHidden="false" w:qFormat="false"/>
    <w:lsdException w:name="Emphasis" w:uiPriority="20" w:semiHidden="false" w:qFormat="fals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fals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semiHidden="false"/>
    <w:lsdException w:name="List Paragraph" w:uiPriority="34" w:semiHidden="false" w:unhideWhenUsed="false" w:qFormat="false"/>
    <w:lsdException w:name="Quote" w:uiPriority="29" w:semiHidden="false" w:unhideWhenUsed="false" w:qFormat="false"/>
    <w:lsdException w:name="Intense Quote" w:uiPriority="30" w:semiHidden="false" w:unhideWhenUsed="false" w:qFormat="fals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false"/>
    <w:lsdException w:name="Intense Emphasis" w:uiPriority="21" w:semiHidden="false" w:unhideWhenUsed="false" w:qFormat="false"/>
    <w:lsdException w:name="Subtle Reference" w:uiPriority="31" w:semiHidden="false" w:unhideWhenUsed="false" w:qFormat="false"/>
    <w:lsdException w:name="Intense Reference" w:uiPriority="32" w:semiHidden="false" w:unhideWhenUsed="false" w:qFormat="false"/>
    <w:lsdException w:name="Book Title" w:uiPriority="33" w:semiHidden="false" w:unhideWhenUsed="false" w:qFormat="false"/>
    <w:lsdException w:name="Bibliography" w:uiPriority="37"/>
    <w:lsdException w:name="TOC Heading" w:uiPriority="39" w:qFormat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theme/theme1.xml" Type="http://schemas.openxmlformats.org/officeDocument/2006/relationships/theme" Id="rId2"></Relationship></Relationships>
</file>

<file path=word/theme/theme1.xml><?xml version="1.0" encoding="utf-8"?>
<a:theme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